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016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3200277)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01640" w:id="1"/>
    <w:p>
      <w:pPr>
        <w:sectPr>
          <w:pgSz w:w="11906" w:h="16383" w:orient="portrait"/>
        </w:sectPr>
      </w:pPr>
    </w:p>
    <w:bookmarkEnd w:id="1"/>
    <w:bookmarkEnd w:id="0"/>
    <w:bookmarkStart w:name="block-2410164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3"/>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4101641" w:id="4"/>
    <w:p>
      <w:pPr>
        <w:sectPr>
          <w:pgSz w:w="11906" w:h="16383" w:orient="portrait"/>
        </w:sectPr>
      </w:pPr>
    </w:p>
    <w:bookmarkEnd w:id="4"/>
    <w:bookmarkEnd w:id="2"/>
    <w:bookmarkStart w:name="block-24101642"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4101642" w:id="6"/>
    <w:p>
      <w:pPr>
        <w:sectPr>
          <w:pgSz w:w="11906" w:h="16383" w:orient="portrait"/>
        </w:sectPr>
      </w:pPr>
    </w:p>
    <w:bookmarkEnd w:id="6"/>
    <w:bookmarkEnd w:id="5"/>
    <w:bookmarkStart w:name="block-24101644" w:id="7"/>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8"/>
      <w:bookmarkEnd w:id="8"/>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9"/>
      <w:bookmarkEnd w:id="9"/>
      <w:bookmarkStart w:name="_Toc134720971" w:id="10"/>
      <w:bookmarkEnd w:id="10"/>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4101644" w:id="11"/>
    <w:p>
      <w:pPr>
        <w:sectPr>
          <w:pgSz w:w="11906" w:h="16383" w:orient="portrait"/>
        </w:sectPr>
      </w:pPr>
    </w:p>
    <w:bookmarkEnd w:id="11"/>
    <w:bookmarkEnd w:id="7"/>
    <w:bookmarkStart w:name="block-2410163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4101639" w:id="13"/>
    <w:p>
      <w:pPr>
        <w:sectPr>
          <w:pgSz w:w="16383" w:h="11906" w:orient="landscape"/>
        </w:sectPr>
      </w:pPr>
    </w:p>
    <w:bookmarkEnd w:id="13"/>
    <w:bookmarkEnd w:id="12"/>
    <w:bookmarkStart w:name="block-2410164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01643" w:id="15"/>
    <w:p>
      <w:pPr>
        <w:sectPr>
          <w:pgSz w:w="16383" w:h="11906" w:orient="landscape"/>
        </w:sectPr>
      </w:pPr>
    </w:p>
    <w:bookmarkEnd w:id="15"/>
    <w:bookmarkEnd w:id="14"/>
    <w:bookmarkStart w:name="block-2410164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0164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