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1292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3848451)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9129253" w:id="1"/>
    <w:p>
      <w:pPr>
        <w:sectPr>
          <w:pgSz w:w="11906" w:h="16383" w:orient="portrait"/>
        </w:sectPr>
      </w:pPr>
    </w:p>
    <w:bookmarkEnd w:id="1"/>
    <w:bookmarkEnd w:id="0"/>
    <w:bookmarkStart w:name="block-2912925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bookmarkStart w:name="ceba58f0-def2-488e-88c8-f4292ccf0380" w:id="3"/>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pPr>
        <w:spacing w:before="0" w:after="0" w:line="264"/>
        <w:ind w:left="120"/>
        <w:jc w:val="both"/>
      </w:pPr>
    </w:p>
    <w:bookmarkStart w:name="block-29129254" w:id="4"/>
    <w:p>
      <w:pPr>
        <w:sectPr>
          <w:pgSz w:w="11906" w:h="16383" w:orient="portrait"/>
        </w:sectPr>
      </w:pPr>
    </w:p>
    <w:bookmarkEnd w:id="4"/>
    <w:bookmarkEnd w:id="2"/>
    <w:bookmarkStart w:name="block-29129249" w:id="5"/>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6"/>
      <w:bookmarkEnd w:id="6"/>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9129249" w:id="7"/>
    <w:p>
      <w:pPr>
        <w:sectPr>
          <w:pgSz w:w="11906" w:h="16383" w:orient="portrait"/>
        </w:sectPr>
      </w:pPr>
    </w:p>
    <w:bookmarkEnd w:id="7"/>
    <w:bookmarkEnd w:id="5"/>
    <w:bookmarkStart w:name="block-29129250" w:id="8"/>
    <w:p>
      <w:pPr>
        <w:spacing w:before="0" w:after="0" w:line="264"/>
        <w:ind w:left="120"/>
        <w:jc w:val="both"/>
      </w:pPr>
      <w:bookmarkStart w:name="_Toc137548640" w:id="9"/>
      <w:bookmarkEnd w:id="9"/>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0"/>
      <w:bookmarkEnd w:id="10"/>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2"/>
      <w:bookmarkEnd w:id="12"/>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29129250" w:id="14"/>
    <w:p>
      <w:pPr>
        <w:sectPr>
          <w:pgSz w:w="11906" w:h="16383" w:orient="portrait"/>
        </w:sectPr>
      </w:pPr>
    </w:p>
    <w:bookmarkEnd w:id="14"/>
    <w:bookmarkEnd w:id="8"/>
    <w:bookmarkStart w:name="block-29129251"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9129251" w:id="16"/>
    <w:p>
      <w:pPr>
        <w:sectPr>
          <w:pgSz w:w="16383" w:h="11906" w:orient="landscape"/>
        </w:sectPr>
      </w:pPr>
    </w:p>
    <w:bookmarkEnd w:id="16"/>
    <w:bookmarkEnd w:id="15"/>
    <w:bookmarkStart w:name="block-29129252"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плаваниям в бассейне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с подключением работы рук и ног)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и закрепление старта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129252" w:id="18"/>
    <w:p>
      <w:pPr>
        <w:sectPr>
          <w:pgSz w:w="16383" w:h="11906" w:orient="landscape"/>
        </w:sectPr>
      </w:pPr>
    </w:p>
    <w:bookmarkEnd w:id="18"/>
    <w:bookmarkEnd w:id="17"/>
    <w:bookmarkStart w:name="block-29129255"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9129255"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