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1500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3201998)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4115000" w:id="1"/>
    <w:p>
      <w:pPr>
        <w:sectPr>
          <w:pgSz w:w="11906" w:h="16383" w:orient="portrait"/>
        </w:sectPr>
      </w:pPr>
    </w:p>
    <w:bookmarkEnd w:id="1"/>
    <w:bookmarkEnd w:id="0"/>
    <w:bookmarkStart w:name="block-24115001"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3"/>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24115001" w:id="4"/>
    <w:p>
      <w:pPr>
        <w:sectPr>
          <w:pgSz w:w="11906" w:h="16383" w:orient="portrait"/>
        </w:sectPr>
      </w:pPr>
    </w:p>
    <w:bookmarkEnd w:id="4"/>
    <w:bookmarkEnd w:id="2"/>
    <w:bookmarkStart w:name="block-24114996" w:id="5"/>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6"/>
      <w:bookmarkEnd w:id="6"/>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7"/>
      <w:bookmarkEnd w:id="7"/>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8"/>
      <w:bookmarkEnd w:id="8"/>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9"/>
      <w:bookmarkEnd w:id="9"/>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0"/>
      <w:bookmarkEnd w:id="10"/>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4114996" w:id="11"/>
    <w:p>
      <w:pPr>
        <w:sectPr>
          <w:pgSz w:w="11906" w:h="16383" w:orient="portrait"/>
        </w:sectPr>
      </w:pPr>
    </w:p>
    <w:bookmarkEnd w:id="11"/>
    <w:bookmarkEnd w:id="5"/>
    <w:bookmarkStart w:name="block-24114998" w:id="12"/>
    <w:p>
      <w:pPr>
        <w:spacing w:before="0" w:after="0" w:line="264"/>
        <w:ind w:left="120"/>
        <w:jc w:val="both"/>
      </w:pPr>
      <w:bookmarkStart w:name="_Toc137548640" w:id="13"/>
      <w:bookmarkEnd w:id="13"/>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4"/>
      <w:bookmarkEnd w:id="14"/>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5"/>
      <w:bookmarkEnd w:id="15"/>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6"/>
      <w:bookmarkEnd w:id="16"/>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17"/>
      <w:bookmarkEnd w:id="17"/>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24114998" w:id="18"/>
    <w:p>
      <w:pPr>
        <w:sectPr>
          <w:pgSz w:w="11906" w:h="16383" w:orient="portrait"/>
        </w:sectPr>
      </w:pPr>
    </w:p>
    <w:bookmarkEnd w:id="18"/>
    <w:bookmarkEnd w:id="12"/>
    <w:bookmarkStart w:name="block-24114997" w:id="1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1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4114997" w:id="20"/>
    <w:p>
      <w:pPr>
        <w:sectPr>
          <w:pgSz w:w="16383" w:h="11906" w:orient="landscape"/>
        </w:sectPr>
      </w:pPr>
    </w:p>
    <w:bookmarkEnd w:id="20"/>
    <w:bookmarkEnd w:id="19"/>
    <w:bookmarkStart w:name="block-24114999" w:id="2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7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12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9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6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6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14999" w:id="22"/>
    <w:p>
      <w:pPr>
        <w:sectPr>
          <w:pgSz w:w="16383" w:h="11906" w:orient="landscape"/>
        </w:sectPr>
      </w:pPr>
    </w:p>
    <w:bookmarkEnd w:id="22"/>
    <w:bookmarkEnd w:id="21"/>
    <w:bookmarkStart w:name="block-24115002" w:id="2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15002" w:id="24"/>
    <w:p>
      <w:pPr>
        <w:sectPr>
          <w:pgSz w:w="11906" w:h="16383" w:orient="portrait"/>
        </w:sectPr>
      </w:pPr>
    </w:p>
    <w:bookmarkEnd w:id="24"/>
    <w:bookmarkEnd w:id="23"/>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