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3516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3103804)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351628" w:id="1"/>
    <w:p>
      <w:pPr>
        <w:sectPr>
          <w:pgSz w:w="11906" w:h="16383" w:orient="portrait"/>
        </w:sectPr>
      </w:pPr>
    </w:p>
    <w:bookmarkEnd w:id="1"/>
    <w:bookmarkEnd w:id="0"/>
    <w:bookmarkStart w:name="block-23351624"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3"/>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3351624" w:id="4"/>
    <w:p>
      <w:pPr>
        <w:sectPr>
          <w:pgSz w:w="11906" w:h="16383" w:orient="portrait"/>
        </w:sectPr>
      </w:pPr>
    </w:p>
    <w:bookmarkEnd w:id="4"/>
    <w:bookmarkEnd w:id="2"/>
    <w:bookmarkStart w:name="block-23351625" w:id="5"/>
    <w:p>
      <w:pPr>
        <w:spacing w:before="0" w:after="0" w:line="264"/>
        <w:ind w:left="120"/>
        <w:jc w:val="both"/>
      </w:pPr>
      <w:bookmarkStart w:name="_Toc124426195" w:id="6"/>
      <w:bookmarkEnd w:id="6"/>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3351625" w:id="7"/>
    <w:p>
      <w:pPr>
        <w:sectPr>
          <w:pgSz w:w="11906" w:h="16383" w:orient="portrait"/>
        </w:sectPr>
      </w:pPr>
    </w:p>
    <w:bookmarkEnd w:id="7"/>
    <w:bookmarkEnd w:id="5"/>
    <w:bookmarkStart w:name="block-23351626" w:id="8"/>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9"/>
      <w:bookmarkEnd w:id="9"/>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0"/>
      <w:bookmarkEnd w:id="10"/>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1"/>
      <w:bookmarkEnd w:id="11"/>
      <w:bookmarkStart w:name="_Toc134720971" w:id="12"/>
      <w:bookmarkEnd w:id="12"/>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3351626" w:id="13"/>
    <w:p>
      <w:pPr>
        <w:sectPr>
          <w:pgSz w:w="11906" w:h="16383" w:orient="portrait"/>
        </w:sectPr>
      </w:pPr>
    </w:p>
    <w:bookmarkEnd w:id="13"/>
    <w:bookmarkEnd w:id="8"/>
    <w:bookmarkStart w:name="block-23351627"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3351627" w:id="15"/>
    <w:p>
      <w:pPr>
        <w:sectPr>
          <w:pgSz w:w="16383" w:h="11906" w:orient="landscape"/>
        </w:sectPr>
      </w:pPr>
    </w:p>
    <w:bookmarkEnd w:id="15"/>
    <w:bookmarkEnd w:id="14"/>
    <w:bookmarkStart w:name="block-2335162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51629" w:id="17"/>
    <w:p>
      <w:pPr>
        <w:sectPr>
          <w:pgSz w:w="16383" w:h="11906" w:orient="landscape"/>
        </w:sectPr>
      </w:pPr>
    </w:p>
    <w:bookmarkEnd w:id="17"/>
    <w:bookmarkEnd w:id="16"/>
    <w:bookmarkStart w:name="block-2335163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351630"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