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32534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4003561)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30325340" w:id="1"/>
    <w:p>
      <w:pPr>
        <w:sectPr>
          <w:pgSz w:w="11906" w:h="16383" w:orient="portrait"/>
        </w:sectPr>
      </w:pPr>
    </w:p>
    <w:bookmarkEnd w:id="1"/>
    <w:bookmarkEnd w:id="0"/>
    <w:bookmarkStart w:name="block-30325342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>
      <w:pPr>
        <w:spacing w:before="0" w:after="0" w:line="264"/>
        <w:ind w:left="120"/>
        <w:jc w:val="both"/>
      </w:pPr>
    </w:p>
    <w:bookmarkStart w:name="block-30325342" w:id="4"/>
    <w:p>
      <w:pPr>
        <w:sectPr>
          <w:pgSz w:w="11906" w:h="16383" w:orient="portrait"/>
        </w:sectPr>
      </w:pPr>
    </w:p>
    <w:bookmarkEnd w:id="4"/>
    <w:bookmarkEnd w:id="2"/>
    <w:bookmarkStart w:name="block-30325341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30325341" w:id="6"/>
    <w:p>
      <w:pPr>
        <w:sectPr>
          <w:pgSz w:w="11906" w:h="16383" w:orient="portrait"/>
        </w:sectPr>
      </w:pPr>
    </w:p>
    <w:bookmarkEnd w:id="6"/>
    <w:bookmarkEnd w:id="5"/>
    <w:bookmarkStart w:name="block-30325343" w:id="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0"/>
      <w:bookmarkEnd w:id="10"/>
      <w:bookmarkStart w:name="_Toc134720971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30325343" w:id="12"/>
    <w:p>
      <w:pPr>
        <w:sectPr>
          <w:pgSz w:w="11906" w:h="16383" w:orient="portrait"/>
        </w:sectPr>
      </w:pPr>
    </w:p>
    <w:bookmarkEnd w:id="12"/>
    <w:bookmarkEnd w:id="7"/>
    <w:bookmarkStart w:name="block-3032533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325339" w:id="14"/>
    <w:p>
      <w:pPr>
        <w:sectPr>
          <w:pgSz w:w="16383" w:h="11906" w:orient="landscape"/>
        </w:sectPr>
      </w:pPr>
    </w:p>
    <w:bookmarkEnd w:id="14"/>
    <w:bookmarkEnd w:id="13"/>
    <w:bookmarkStart w:name="block-3032534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325344" w:id="16"/>
    <w:p>
      <w:pPr>
        <w:sectPr>
          <w:pgSz w:w="16383" w:h="11906" w:orient="landscape"/>
        </w:sectPr>
      </w:pPr>
    </w:p>
    <w:bookmarkEnd w:id="16"/>
    <w:bookmarkEnd w:id="15"/>
    <w:bookmarkStart w:name="block-3032534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30325345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