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67786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23 им.А.П.Антонова"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3274524)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4677863" w:id="1"/>
    <w:p>
      <w:pPr>
        <w:sectPr>
          <w:pgSz w:w="11906" w:h="16383" w:orient="portrait"/>
        </w:sectPr>
      </w:pPr>
    </w:p>
    <w:bookmarkEnd w:id="1"/>
    <w:bookmarkEnd w:id="0"/>
    <w:bookmarkStart w:name="block-24677862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4677862" w:id="3"/>
    <w:p>
      <w:pPr>
        <w:sectPr>
          <w:pgSz w:w="11906" w:h="16383" w:orient="portrait"/>
        </w:sectPr>
      </w:pPr>
    </w:p>
    <w:bookmarkEnd w:id="3"/>
    <w:bookmarkEnd w:id="2"/>
    <w:bookmarkStart w:name="block-24677866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5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6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6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7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8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9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0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1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2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3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4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4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5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4677866" w:id="16"/>
    <w:p>
      <w:pPr>
        <w:sectPr>
          <w:pgSz w:w="11906" w:h="16383" w:orient="portrait"/>
        </w:sectPr>
      </w:pPr>
    </w:p>
    <w:bookmarkEnd w:id="16"/>
    <w:bookmarkEnd w:id="4"/>
    <w:bookmarkStart w:name="block-24677864" w:id="1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4677864" w:id="18"/>
    <w:p>
      <w:pPr>
        <w:sectPr>
          <w:pgSz w:w="11906" w:h="16383" w:orient="portrait"/>
        </w:sectPr>
      </w:pPr>
    </w:p>
    <w:bookmarkEnd w:id="18"/>
    <w:bookmarkEnd w:id="17"/>
    <w:bookmarkStart w:name="block-2467786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677865" w:id="20"/>
    <w:p>
      <w:pPr>
        <w:sectPr>
          <w:pgSz w:w="16383" w:h="11906" w:orient="landscape"/>
        </w:sectPr>
      </w:pPr>
    </w:p>
    <w:bookmarkEnd w:id="20"/>
    <w:bookmarkEnd w:id="19"/>
    <w:bookmarkStart w:name="block-24677868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2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677868" w:id="22"/>
    <w:p>
      <w:pPr>
        <w:sectPr>
          <w:pgSz w:w="16383" w:h="11906" w:orient="landscape"/>
        </w:sectPr>
      </w:pPr>
    </w:p>
    <w:bookmarkEnd w:id="22"/>
    <w:bookmarkEnd w:id="21"/>
    <w:bookmarkStart w:name="block-24677861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8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677861" w:id="24"/>
    <w:p>
      <w:pPr>
        <w:sectPr>
          <w:pgSz w:w="16383" w:h="11906" w:orient="landscape"/>
        </w:sectPr>
      </w:pPr>
    </w:p>
    <w:bookmarkEnd w:id="24"/>
    <w:bookmarkEnd w:id="23"/>
    <w:bookmarkStart w:name="block-24677867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4677867" w:id="26"/>
    <w:p>
      <w:pPr>
        <w:sectPr>
          <w:pgSz w:w="11906" w:h="16383" w:orient="portrait"/>
        </w:sectPr>
      </w:pPr>
    </w:p>
    <w:bookmarkEnd w:id="26"/>
    <w:bookmarkEnd w:id="2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