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67878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3274647)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4678787" w:id="1"/>
    <w:p>
      <w:pPr>
        <w:sectPr>
          <w:pgSz w:w="11906" w:h="16383" w:orient="portrait"/>
        </w:sectPr>
      </w:pPr>
    </w:p>
    <w:bookmarkEnd w:id="1"/>
    <w:bookmarkEnd w:id="0"/>
    <w:bookmarkStart w:name="block-24678789" w:id="2"/>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p>
    <w:bookmarkStart w:name="block-24678789" w:id="3"/>
    <w:p>
      <w:pPr>
        <w:sectPr>
          <w:pgSz w:w="11906" w:h="16383" w:orient="portrait"/>
        </w:sectPr>
      </w:pPr>
    </w:p>
    <w:bookmarkEnd w:id="3"/>
    <w:bookmarkEnd w:id="2"/>
    <w:bookmarkStart w:name="block-24678790" w:id="4"/>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p>
    <w:bookmarkStart w:name="block-24678790" w:id="5"/>
    <w:p>
      <w:pPr>
        <w:sectPr>
          <w:pgSz w:w="11906" w:h="16383" w:orient="portrait"/>
        </w:sectPr>
      </w:pPr>
    </w:p>
    <w:bookmarkEnd w:id="5"/>
    <w:bookmarkEnd w:id="4"/>
    <w:bookmarkStart w:name="block-24678791" w:id="6"/>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p>
    <w:bookmarkStart w:name="block-24678791" w:id="7"/>
    <w:p>
      <w:pPr>
        <w:sectPr>
          <w:pgSz w:w="11906" w:h="16383" w:orient="portrait"/>
        </w:sectPr>
      </w:pPr>
    </w:p>
    <w:bookmarkEnd w:id="7"/>
    <w:bookmarkEnd w:id="6"/>
    <w:bookmarkStart w:name="block-24678786"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ПРАВОСЛАВНОЙ КУЛЬТУРЫ"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православную духовную традицию</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православные христиане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в православной традиции. Золотое правило нравственности. Любовь к ближнему</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Долг и ответственность</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и сострадание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Православный храм и другие святыни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Христианская семья и её ценности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24678786" w:id="9"/>
    <w:p>
      <w:pPr>
        <w:sectPr>
          <w:pgSz w:w="16383" w:h="11906" w:orient="landscape"/>
        </w:sectPr>
      </w:pPr>
    </w:p>
    <w:bookmarkEnd w:id="9"/>
    <w:bookmarkEnd w:id="8"/>
    <w:bookmarkStart w:name="block-24678793" w:id="1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ИСЛАМСКОЙ КУЛЬТУРЫ" </w:t>
      </w:r>
    </w:p>
    <w:tbl>
      <w:tblPr>
        <w:tblW w:w="0" w:type="auto"/>
        <w:tblCellSpacing w:w="20" w:type="nil"/>
        <w:tblBorders>
          <w:top w:val="single"/>
          <w:left w:val="single"/>
          <w:bottom w:val="single"/>
          <w:right w:val="single"/>
          <w:insideH w:val="single"/>
          <w:insideV w:val="single"/>
        </w:tblBorders>
      </w:tblPr>
      <w:tblGrid>
        <w:gridCol w:w="678"/>
        <w:gridCol w:w="2587"/>
        <w:gridCol w:w="1425"/>
        <w:gridCol w:w="2461"/>
        <w:gridCol w:w="2583"/>
        <w:gridCol w:w="3860"/>
      </w:tblGrid>
      <w:tr>
        <w:trPr>
          <w:trHeight w:val="465" w:hRule="atLeast"/>
          <w:trHeight w:val="144" w:hRule="atLeast"/>
        </w:trPr>
        <w:tc>
          <w:tcPr>
            <w:tcW w:w="47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63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исламскую духовную традицию</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90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 Мухаммад — образец человека и учитель нравственности в исламской традиции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30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Коран и Сунна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97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Пять столпов исламской веры Обязанности мусульман</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17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 Доработка творческих работ учащихся при участии взрослых и друзей</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ислама в России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основы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искусство — достижения исламской культуры. Мечеть</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2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Мусумальнское летоисчисление. Праздники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18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2" w:type="dxa"/>
            <w:tcBorders/>
            <w:tcMar>
              <w:top w:w="50" w:type="dxa"/>
              <w:left w:w="100" w:type="dxa"/>
            </w:tcMar>
            <w:vAlign w:val="center"/>
          </w:tcPr>
          <w:p>
            <w:pPr>
              <w:jc w:val="left"/>
            </w:pPr>
          </w:p>
        </w:tc>
      </w:tr>
    </w:tbl>
    <w:p>
      <w:pPr>
        <w:sectPr>
          <w:pgSz w:w="16383" w:h="11906" w:orient="landscape"/>
        </w:sectPr>
      </w:pPr>
    </w:p>
    <w:bookmarkStart w:name="block-24678793" w:id="11"/>
    <w:p>
      <w:pPr>
        <w:sectPr>
          <w:pgSz w:w="16383" w:h="11906" w:orient="landscape"/>
        </w:sectPr>
      </w:pPr>
    </w:p>
    <w:bookmarkEnd w:id="11"/>
    <w:bookmarkEnd w:id="10"/>
    <w:bookmarkStart w:name="block-2467879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БУДДИЙСКОЙ КУЛЬТУРЫ"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буддийскую духовную традицию</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36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Основатель буддизма — Сиддхартха Гаутама. Будда и его учение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священный канон Трипитака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Буддийская картина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Принцип ненасилия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буддийской картине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Сострадание и милосердие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природе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учители Будды и бодхисаттвы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в буддийской культуре и её ценности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Буддизм в России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Путь духовного совершенствования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Буддийское учение о добродетелях</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символы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64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ритуалы и обряды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святыни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священные сооружения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храм</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календарь</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праздники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буддийской культуре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bookmarkStart w:name="block-24678794" w:id="13"/>
    <w:p>
      <w:pPr>
        <w:sectPr>
          <w:pgSz w:w="16383" w:h="11906" w:orient="landscape"/>
        </w:sectPr>
      </w:pPr>
    </w:p>
    <w:bookmarkEnd w:id="13"/>
    <w:bookmarkEnd w:id="12"/>
    <w:bookmarkStart w:name="block-24678795"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ИУДЕЙСКОЙ КУЛЬТУРЫ"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иудейскую духовную традицию. Культура и религия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Тора — главная книга иудаизма. Сущность Торы. «Золотое правило Гилеля»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и Устная Тора. Классические тексты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Патриархи еврейского народа: от Авраама до Моше. Дарование Торы на горе Синай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Пророки и праведники в иудейской культуре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 в жизни иудеев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4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Назначение синагоги и её устройство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Суббота (Шабат) в иудейской традиции. Субботний ритуал</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Молитвы и благословения в иудаизме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Иудаизм в России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иудаизма в повседневной жизни евреев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Совершеннолетие в иудаизме. Ответственное принятие заповедей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дом — еврейский мир: знакомство с историей и традицией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календарь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Еврейские праздники: их история и традиции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90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Ценности семейной жизни в иудейской традиции. Праматери еврейского народа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24678795" w:id="15"/>
    <w:p>
      <w:pPr>
        <w:sectPr>
          <w:pgSz w:w="16383" w:h="11906" w:orient="landscape"/>
        </w:sectPr>
      </w:pPr>
    </w:p>
    <w:bookmarkEnd w:id="15"/>
    <w:bookmarkEnd w:id="14"/>
    <w:bookmarkStart w:name="block-24678796"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РЕЛИГИОЗНЫХ КУЛЬТУР НАРОДОВ РОССИИ" </w:t>
      </w:r>
    </w:p>
    <w:tbl>
      <w:tblPr>
        <w:tblW w:w="0" w:type="auto"/>
        <w:tblCellSpacing w:w="20" w:type="nil"/>
        <w:tblBorders>
          <w:top w:val="single"/>
          <w:left w:val="single"/>
          <w:bottom w:val="single"/>
          <w:right w:val="single"/>
          <w:insideH w:val="single"/>
          <w:insideV w:val="single"/>
        </w:tblBorders>
      </w:tblPr>
      <w:tblGrid>
        <w:gridCol w:w="673"/>
        <w:gridCol w:w="2640"/>
        <w:gridCol w:w="1416"/>
        <w:gridCol w:w="2452"/>
        <w:gridCol w:w="2575"/>
        <w:gridCol w:w="3838"/>
      </w:tblGrid>
      <w:tr>
        <w:trPr>
          <w:trHeight w:val="300" w:hRule="atLeast"/>
          <w:trHeight w:val="144" w:hRule="atLeast"/>
        </w:trPr>
        <w:tc>
          <w:tcPr>
            <w:tcW w:w="4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217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30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63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63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Подведение итогов</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jc w:val="left"/>
            </w:pPr>
          </w:p>
        </w:tc>
      </w:tr>
    </w:tbl>
    <w:p>
      <w:pPr>
        <w:sectPr>
          <w:pgSz w:w="16383" w:h="11906" w:orient="landscape"/>
        </w:sectPr>
      </w:pPr>
    </w:p>
    <w:bookmarkStart w:name="block-24678796" w:id="17"/>
    <w:p>
      <w:pPr>
        <w:sectPr>
          <w:pgSz w:w="16383" w:h="11906" w:orient="landscape"/>
        </w:sectPr>
      </w:pPr>
    </w:p>
    <w:bookmarkEnd w:id="17"/>
    <w:bookmarkEnd w:id="16"/>
    <w:bookmarkStart w:name="block-24678797"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54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24678797" w:id="19"/>
    <w:p>
      <w:pPr>
        <w:sectPr>
          <w:pgSz w:w="16383" w:h="11906" w:orient="landscape"/>
        </w:sectPr>
      </w:pPr>
    </w:p>
    <w:bookmarkEnd w:id="19"/>
    <w:bookmarkEnd w:id="18"/>
    <w:bookmarkStart w:name="block-24678792"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544"/>
        <w:gridCol w:w="960"/>
        <w:gridCol w:w="1359"/>
        <w:gridCol w:w="2385"/>
        <w:gridCol w:w="2512"/>
        <w:gridCol w:w="1808"/>
        <w:gridCol w:w="3026"/>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1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108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678792" w:id="21"/>
    <w:p>
      <w:pPr>
        <w:sectPr>
          <w:pgSz w:w="16383" w:h="11906" w:orient="landscape"/>
        </w:sectPr>
      </w:pPr>
    </w:p>
    <w:bookmarkEnd w:id="21"/>
    <w:bookmarkEnd w:id="20"/>
    <w:bookmarkStart w:name="block-24678788"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4678788"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