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11896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"СШ № 23 им.А.П.Антонова"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3202517)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118966" w:id="1"/>
    <w:p>
      <w:pPr>
        <w:sectPr>
          <w:pgSz w:w="11906" w:h="16383" w:orient="portrait"/>
        </w:sectPr>
      </w:pPr>
    </w:p>
    <w:bookmarkEnd w:id="1"/>
    <w:bookmarkEnd w:id="0"/>
    <w:bookmarkStart w:name="block-24118965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4118965" w:id="3"/>
    <w:p>
      <w:pPr>
        <w:sectPr>
          <w:pgSz w:w="11906" w:h="16383" w:orient="portrait"/>
        </w:sectPr>
      </w:pPr>
    </w:p>
    <w:bookmarkEnd w:id="3"/>
    <w:bookmarkEnd w:id="2"/>
    <w:bookmarkStart w:name="block-24118968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4118968" w:id="5"/>
    <w:p>
      <w:pPr>
        <w:sectPr>
          <w:pgSz w:w="11906" w:h="16383" w:orient="portrait"/>
        </w:sectPr>
      </w:pPr>
    </w:p>
    <w:bookmarkEnd w:id="5"/>
    <w:bookmarkEnd w:id="4"/>
    <w:bookmarkStart w:name="block-2411896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4118969" w:id="7"/>
    <w:p>
      <w:pPr>
        <w:sectPr>
          <w:pgSz w:w="11906" w:h="16383" w:orient="portrait"/>
        </w:sectPr>
      </w:pPr>
    </w:p>
    <w:bookmarkEnd w:id="7"/>
    <w:bookmarkEnd w:id="6"/>
    <w:bookmarkStart w:name="block-24118967" w:id="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118967" w:id="9"/>
    <w:p>
      <w:pPr>
        <w:sectPr>
          <w:pgSz w:w="16383" w:h="11906" w:orient="landscape"/>
        </w:sectPr>
      </w:pPr>
    </w:p>
    <w:bookmarkEnd w:id="9"/>
    <w:bookmarkEnd w:id="8"/>
    <w:bookmarkStart w:name="block-24118972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118972" w:id="11"/>
    <w:p>
      <w:pPr>
        <w:sectPr>
          <w:pgSz w:w="16383" w:h="11906" w:orient="landscape"/>
        </w:sectPr>
      </w:pPr>
    </w:p>
    <w:bookmarkEnd w:id="11"/>
    <w:bookmarkEnd w:id="10"/>
    <w:bookmarkStart w:name="block-24118970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118970" w:id="13"/>
    <w:p>
      <w:pPr>
        <w:sectPr>
          <w:pgSz w:w="16383" w:h="11906" w:orient="landscape"/>
        </w:sectPr>
      </w:pPr>
    </w:p>
    <w:bookmarkEnd w:id="13"/>
    <w:bookmarkEnd w:id="12"/>
    <w:bookmarkStart w:name="block-2411897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118971" w:id="15"/>
    <w:p>
      <w:pPr>
        <w:sectPr>
          <w:pgSz w:w="11906" w:h="16383" w:orient="portrait"/>
        </w:sectPr>
      </w:pPr>
    </w:p>
    <w:bookmarkEnd w:id="15"/>
    <w:bookmarkEnd w:id="1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