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1081388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и науки республики Адыгея</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Муниципальное образование "Город Майкоп"</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"СШ № 23 им.А.П.Антонова"</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истории и обществознания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Власенко З.Л.</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 директора по МР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Власенко З.Л.</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Кузьменко Л.А.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1508050)</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Майкоп</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10813889" w:id="5"/>
    <w:p>
      <w:pPr>
        <w:sectPr>
          <w:pgSz w:w="11906" w:h="16383" w:orient="portrait"/>
        </w:sectPr>
      </w:pPr>
    </w:p>
    <w:bookmarkEnd w:id="5"/>
    <w:bookmarkEnd w:id="0"/>
    <w:bookmarkStart w:name="block-1081389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10813895" w:id="7"/>
    <w:p>
      <w:pPr>
        <w:sectPr>
          <w:pgSz w:w="11906" w:h="16383" w:orient="portrait"/>
        </w:sectPr>
      </w:pPr>
    </w:p>
    <w:bookmarkEnd w:id="7"/>
    <w:bookmarkEnd w:id="6"/>
    <w:bookmarkStart w:name="block-1081389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10813890" w:id="9"/>
    <w:p>
      <w:pPr>
        <w:sectPr>
          <w:pgSz w:w="11906" w:h="16383" w:orient="portrait"/>
        </w:sectPr>
      </w:pPr>
    </w:p>
    <w:bookmarkEnd w:id="9"/>
    <w:bookmarkEnd w:id="8"/>
    <w:bookmarkStart w:name="block-1081389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10813894" w:id="11"/>
    <w:p>
      <w:pPr>
        <w:sectPr>
          <w:pgSz w:w="11906" w:h="16383" w:orient="portrait"/>
        </w:sectPr>
      </w:pPr>
    </w:p>
    <w:bookmarkEnd w:id="11"/>
    <w:bookmarkEnd w:id="10"/>
    <w:bookmarkStart w:name="block-1081389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10813891" w:id="13"/>
    <w:p>
      <w:pPr>
        <w:sectPr>
          <w:pgSz w:w="16383" w:h="11906" w:orient="landscape"/>
        </w:sectPr>
      </w:pPr>
    </w:p>
    <w:bookmarkEnd w:id="13"/>
    <w:bookmarkEnd w:id="12"/>
    <w:bookmarkStart w:name="block-1081389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48"/>
        <w:gridCol w:w="2800"/>
        <w:gridCol w:w="1201"/>
        <w:gridCol w:w="2201"/>
        <w:gridCol w:w="2341"/>
        <w:gridCol w:w="1662"/>
        <w:gridCol w:w="2841"/>
      </w:tblGrid>
      <w:tr>
        <w:trPr>
          <w:trHeight w:val="300" w:hRule="atLeast"/>
          <w:trHeight w:val="144" w:hRule="atLeast"/>
        </w:trPr>
        <w:tc>
          <w:tcPr>
            <w:tcW w:w="3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4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https://m.edsoo.ru/f5eb6a2a</w:t>
              </w:r>
            </w:hyperlink>
          </w:p>
        </w:tc>
      </w:tr>
      <w:tr>
        <w:trPr>
          <w:trHeight w:val="1440"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https://m.edsoo.ru/f5eb6d90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https://m.edsoo.ru/f5eb6f34</w:t>
              </w:r>
            </w:hyperlink>
          </w:p>
        </w:tc>
      </w:tr>
      <w:tr>
        <w:trPr>
          <w:trHeight w:val="21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https://m.edsoo.ru/f5eb7a74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https://m.edsoo.ru/f5eb81b8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https://m.edsoo.ru/f5eb835c</w:t>
              </w:r>
            </w:hyperlink>
          </w:p>
        </w:tc>
      </w:tr>
      <w:tr>
        <w:trPr>
          <w:trHeight w:val="109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https://m.edsoo.ru/f5eb87b2</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38" w:type="dxa"/>
            <w:tcBorders/>
            <w:tcMar>
              <w:top w:w="50" w:type="dxa"/>
              <w:left w:w="100" w:type="dxa"/>
            </w:tcMar>
            <w:vAlign w:val="center"/>
          </w:tcPr>
          <w:p>
            <w:pPr>
              <w:spacing w:before="0" w:after="0" w:line="276"/>
              <w:ind w:left="135"/>
              <w:jc w:val="center"/>
            </w:pPr>
          </w:p>
        </w:tc>
        <w:tc>
          <w:tcPr>
            <w:tcW w:w="1163" w:type="dxa"/>
            <w:tcBorders/>
            <w:tcMar>
              <w:top w:w="50" w:type="dxa"/>
              <w:left w:w="100" w:type="dxa"/>
            </w:tcMar>
            <w:vAlign w:val="center"/>
          </w:tcPr>
          <w:p>
            <w:pPr>
              <w:spacing w:before="0" w:after="0"/>
              <w:ind w:left="135"/>
              <w:jc w:val="left"/>
            </w:pPr>
          </w:p>
        </w:tc>
        <w:tc>
          <w:tcPr>
            <w:tcW w:w="19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19"/>
        <w:gridCol w:w="3091"/>
        <w:gridCol w:w="1152"/>
        <w:gridCol w:w="2143"/>
        <w:gridCol w:w="2288"/>
        <w:gridCol w:w="1617"/>
        <w:gridCol w:w="2784"/>
      </w:tblGrid>
      <w:tr>
        <w:trPr>
          <w:trHeight w:val="300" w:hRule="atLeast"/>
          <w:trHeight w:val="144" w:hRule="atLeast"/>
        </w:trPr>
        <w:tc>
          <w:tcPr>
            <w:tcW w:w="3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80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0" w:type="dxa"/>
            <w:tcBorders/>
            <w:tcMar>
              <w:top w:w="50" w:type="dxa"/>
              <w:left w:w="100" w:type="dxa"/>
            </w:tcMar>
            <w:vAlign w:val="center"/>
          </w:tcPr>
          <w:p>
            <w:pPr>
              <w:spacing w:before="0" w:after="0" w:line="276"/>
              <w:ind w:left="135"/>
              <w:jc w:val="center"/>
            </w:pPr>
          </w:p>
        </w:tc>
        <w:tc>
          <w:tcPr>
            <w:tcW w:w="1601"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0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01"/>
        <w:gridCol w:w="3280"/>
        <w:gridCol w:w="1120"/>
        <w:gridCol w:w="2106"/>
        <w:gridCol w:w="2253"/>
        <w:gridCol w:w="1587"/>
        <w:gridCol w:w="2747"/>
      </w:tblGrid>
      <w:tr>
        <w:trPr>
          <w:trHeight w:val="300" w:hRule="atLeast"/>
          <w:trHeight w:val="144" w:hRule="atLeast"/>
        </w:trPr>
        <w:tc>
          <w:tcPr>
            <w:tcW w:w="3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5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8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74" w:type="dxa"/>
            <w:tcBorders/>
            <w:tcMar>
              <w:top w:w="50" w:type="dxa"/>
              <w:left w:w="100" w:type="dxa"/>
            </w:tcMar>
            <w:vAlign w:val="center"/>
          </w:tcPr>
          <w:p>
            <w:pPr>
              <w:spacing w:before="0" w:after="0" w:line="276"/>
              <w:ind w:left="135"/>
              <w:jc w:val="center"/>
            </w:pPr>
          </w:p>
        </w:tc>
        <w:tc>
          <w:tcPr>
            <w:tcW w:w="1577" w:type="dxa"/>
            <w:tcBorders/>
            <w:tcMar>
              <w:top w:w="50" w:type="dxa"/>
              <w:left w:w="100" w:type="dxa"/>
            </w:tcMar>
            <w:vAlign w:val="center"/>
          </w:tcPr>
          <w:p>
            <w:pPr>
              <w:spacing w:before="0" w:after="0" w:line="276"/>
              <w:ind w:left="135"/>
              <w:jc w:val="center"/>
            </w:pPr>
          </w:p>
        </w:tc>
        <w:tc>
          <w:tcPr>
            <w:tcW w:w="1110" w:type="dxa"/>
            <w:tcBorders/>
            <w:tcMar>
              <w:top w:w="50" w:type="dxa"/>
              <w:left w:w="100" w:type="dxa"/>
            </w:tcMar>
            <w:vAlign w:val="center"/>
          </w:tcPr>
          <w:p>
            <w:pPr>
              <w:spacing w:before="0" w:after="0"/>
              <w:ind w:left="135"/>
              <w:jc w:val="left"/>
            </w:pPr>
          </w:p>
        </w:tc>
        <w:tc>
          <w:tcPr>
            <w:tcW w:w="192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40"/>
        <w:gridCol w:w="2880"/>
        <w:gridCol w:w="1187"/>
        <w:gridCol w:w="2185"/>
        <w:gridCol w:w="2327"/>
        <w:gridCol w:w="1650"/>
        <w:gridCol w:w="2825"/>
      </w:tblGrid>
      <w:tr>
        <w:trPr>
          <w:trHeight w:val="300" w:hRule="atLeast"/>
          <w:trHeight w:val="144" w:hRule="atLeast"/>
        </w:trPr>
        <w:tc>
          <w:tcPr>
            <w:tcW w:w="3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7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3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9" w:type="dxa"/>
            <w:tcBorders/>
            <w:tcMar>
              <w:top w:w="50" w:type="dxa"/>
              <w:left w:w="100" w:type="dxa"/>
            </w:tcMar>
            <w:vAlign w:val="center"/>
          </w:tcPr>
          <w:p>
            <w:pPr>
              <w:spacing w:before="0" w:after="0" w:line="276"/>
              <w:ind w:left="135"/>
              <w:jc w:val="center"/>
            </w:pPr>
          </w:p>
        </w:tc>
        <w:tc>
          <w:tcPr>
            <w:tcW w:w="1628" w:type="dxa"/>
            <w:tcBorders/>
            <w:tcMar>
              <w:top w:w="50" w:type="dxa"/>
              <w:left w:w="100" w:type="dxa"/>
            </w:tcMar>
            <w:vAlign w:val="center"/>
          </w:tcPr>
          <w:p>
            <w:pPr>
              <w:spacing w:before="0" w:after="0" w:line="276"/>
              <w:ind w:left="135"/>
              <w:jc w:val="center"/>
            </w:pPr>
          </w:p>
        </w:tc>
        <w:tc>
          <w:tcPr>
            <w:tcW w:w="1155" w:type="dxa"/>
            <w:tcBorders/>
            <w:tcMar>
              <w:top w:w="50" w:type="dxa"/>
              <w:left w:w="100" w:type="dxa"/>
            </w:tcMar>
            <w:vAlign w:val="center"/>
          </w:tcPr>
          <w:p>
            <w:pPr>
              <w:spacing w:before="0" w:after="0"/>
              <w:ind w:left="135"/>
              <w:jc w:val="left"/>
            </w:pPr>
          </w:p>
        </w:tc>
        <w:tc>
          <w:tcPr>
            <w:tcW w:w="19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10813892" w:id="15"/>
    <w:p>
      <w:pPr>
        <w:sectPr>
          <w:pgSz w:w="16383" w:h="11906" w:orient="landscape"/>
        </w:sectPr>
      </w:pPr>
    </w:p>
    <w:bookmarkEnd w:id="15"/>
    <w:bookmarkEnd w:id="14"/>
    <w:bookmarkStart w:name="block-1081389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10813893" w:id="17"/>
    <w:p>
      <w:pPr>
        <w:sectPr>
          <w:pgSz w:w="11906" w:h="16383" w:orient="portrait"/>
        </w:sectPr>
      </w:pPr>
    </w:p>
    <w:bookmarkEnd w:id="17"/>
    <w:bookmarkEnd w:id="16"/>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a2a" Type="http://schemas.openxmlformats.org/officeDocument/2006/relationships/hyperlink" Id="rId53"/>
    <Relationship TargetMode="External" Target="https://m.edsoo.ru/f5eb6d90" Type="http://schemas.openxmlformats.org/officeDocument/2006/relationships/hyperlink" Id="rId54"/>
    <Relationship TargetMode="External" Target="https://m.edsoo.ru/f5eb6f34" Type="http://schemas.openxmlformats.org/officeDocument/2006/relationships/hyperlink" Id="rId55"/>
    <Relationship TargetMode="External" Target="https://m.edsoo.ru/f5eb70a6" Type="http://schemas.openxmlformats.org/officeDocument/2006/relationships/hyperlink" Id="rId56"/>
    <Relationship TargetMode="External" Target="https://m.edsoo.ru/f5eb74b6" Type="http://schemas.openxmlformats.org/officeDocument/2006/relationships/hyperlink" Id="rId57"/>
    <Relationship TargetMode="External" Target="https://m.edsoo.ru/f5eb763c" Type="http://schemas.openxmlformats.org/officeDocument/2006/relationships/hyperlink" Id="rId58"/>
    <Relationship TargetMode="External" Target="https://m.edsoo.ru/f5eb78f8" Type="http://schemas.openxmlformats.org/officeDocument/2006/relationships/hyperlink" Id="rId59"/>
    <Relationship TargetMode="External" Target="https://m.edsoo.ru/f5eb7a74" Type="http://schemas.openxmlformats.org/officeDocument/2006/relationships/hyperlink" Id="rId60"/>
    <Relationship TargetMode="External" Target="https://m.edsoo.ru/f5eb7bdc" Type="http://schemas.openxmlformats.org/officeDocument/2006/relationships/hyperlink" Id="rId61"/>
    <Relationship TargetMode="External" Target="https://m.edsoo.ru/f5eb7d58" Type="http://schemas.openxmlformats.org/officeDocument/2006/relationships/hyperlink" Id="rId62"/>
    <Relationship TargetMode="External" Target="https://m.edsoo.ru/f5eb81b8" Type="http://schemas.openxmlformats.org/officeDocument/2006/relationships/hyperlink" Id="rId63"/>
    <Relationship TargetMode="External" Target="https://m.edsoo.ru/f5eb835c"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87b2" Type="http://schemas.openxmlformats.org/officeDocument/2006/relationships/hyperlink" Id="rId67"/>
    <Relationship TargetMode="External" Target="https://m.edsoo.ru/f5eb8910"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