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0723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1661446)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2072335" w:id="1"/>
    <w:p>
      <w:pPr>
        <w:sectPr>
          <w:pgSz w:w="11906" w:h="16383" w:orient="portrait"/>
        </w:sectPr>
      </w:pPr>
    </w:p>
    <w:bookmarkEnd w:id="1"/>
    <w:bookmarkEnd w:id="0"/>
    <w:bookmarkStart w:name="block-12072336" w:id="2"/>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3"/>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2072336" w:id="4"/>
    <w:p>
      <w:pPr>
        <w:sectPr>
          <w:pgSz w:w="11906" w:h="16383" w:orient="portrait"/>
        </w:sectPr>
      </w:pPr>
    </w:p>
    <w:bookmarkEnd w:id="4"/>
    <w:bookmarkEnd w:id="2"/>
    <w:bookmarkStart w:name="block-12072337" w:id="5"/>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6"/>
      <w:bookmarkEnd w:id="6"/>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7"/>
      <w:bookmarkEnd w:id="7"/>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2072337" w:id="8"/>
    <w:p>
      <w:pPr>
        <w:sectPr>
          <w:pgSz w:w="11906" w:h="16383" w:orient="portrait"/>
        </w:sectPr>
      </w:pPr>
    </w:p>
    <w:bookmarkEnd w:id="8"/>
    <w:bookmarkEnd w:id="5"/>
    <w:bookmarkStart w:name="block-12072338"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0"/>
      <w:bookmarkEnd w:id="10"/>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2072338" w:id="11"/>
    <w:p>
      <w:pPr>
        <w:sectPr>
          <w:pgSz w:w="11906" w:h="16383" w:orient="portrait"/>
        </w:sectPr>
      </w:pPr>
    </w:p>
    <w:bookmarkEnd w:id="11"/>
    <w:bookmarkEnd w:id="9"/>
    <w:bookmarkStart w:name="block-1207233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2072339" w:id="13"/>
    <w:p>
      <w:pPr>
        <w:sectPr>
          <w:pgSz w:w="16383" w:h="11906" w:orient="landscape"/>
        </w:sectPr>
      </w:pPr>
    </w:p>
    <w:bookmarkEnd w:id="13"/>
    <w:bookmarkEnd w:id="12"/>
    <w:bookmarkStart w:name="block-1207234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072340" w:id="15"/>
    <w:p>
      <w:pPr>
        <w:sectPr>
          <w:pgSz w:w="16383" w:h="11906" w:orient="landscape"/>
        </w:sectPr>
      </w:pPr>
    </w:p>
    <w:bookmarkEnd w:id="15"/>
    <w:bookmarkEnd w:id="14"/>
    <w:bookmarkStart w:name="block-1207234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07234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