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11826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23 им.А.П.Антонова"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3202422)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118261" w:id="1"/>
    <w:p>
      <w:pPr>
        <w:sectPr>
          <w:pgSz w:w="11906" w:h="16383" w:orient="portrait"/>
        </w:sectPr>
      </w:pPr>
    </w:p>
    <w:bookmarkEnd w:id="1"/>
    <w:bookmarkEnd w:id="0"/>
    <w:bookmarkStart w:name="block-24118262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4118262" w:id="3"/>
    <w:p>
      <w:pPr>
        <w:sectPr>
          <w:pgSz w:w="11906" w:h="16383" w:orient="portrait"/>
        </w:sectPr>
      </w:pPr>
    </w:p>
    <w:bookmarkEnd w:id="3"/>
    <w:bookmarkEnd w:id="2"/>
    <w:bookmarkStart w:name="block-24118263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4118263" w:id="5"/>
    <w:p>
      <w:pPr>
        <w:sectPr>
          <w:pgSz w:w="11906" w:h="16383" w:orient="portrait"/>
        </w:sectPr>
      </w:pPr>
    </w:p>
    <w:bookmarkEnd w:id="5"/>
    <w:bookmarkEnd w:id="4"/>
    <w:bookmarkStart w:name="block-241182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7"/>
      <w:bookmarkEnd w:id="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8"/>
      <w:bookmarkEnd w:id="8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4118264" w:id="9"/>
    <w:p>
      <w:pPr>
        <w:sectPr>
          <w:pgSz w:w="11906" w:h="16383" w:orient="portrait"/>
        </w:sectPr>
      </w:pPr>
    </w:p>
    <w:bookmarkEnd w:id="9"/>
    <w:bookmarkEnd w:id="6"/>
    <w:bookmarkStart w:name="block-24118265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8265" w:id="11"/>
    <w:p>
      <w:pPr>
        <w:sectPr>
          <w:pgSz w:w="16383" w:h="11906" w:orient="landscape"/>
        </w:sectPr>
      </w:pPr>
    </w:p>
    <w:bookmarkEnd w:id="11"/>
    <w:bookmarkEnd w:id="10"/>
    <w:bookmarkStart w:name="block-2411826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118266" w:id="13"/>
    <w:p>
      <w:pPr>
        <w:sectPr>
          <w:pgSz w:w="16383" w:h="11906" w:orient="landscape"/>
        </w:sectPr>
      </w:pPr>
    </w:p>
    <w:bookmarkEnd w:id="13"/>
    <w:bookmarkEnd w:id="12"/>
    <w:bookmarkStart w:name="block-2411826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118267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