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410746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"СШ № 23 им.А.П.Антонова"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3201017)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«Математика»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5-6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‌ 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4107462" w:id="1"/>
    <w:p>
      <w:pPr>
        <w:sectPr>
          <w:pgSz w:w="11906" w:h="16383" w:orient="portrait"/>
        </w:sectPr>
      </w:pPr>
    </w:p>
    <w:bookmarkEnd w:id="1"/>
    <w:bookmarkEnd w:id="0"/>
    <w:bookmarkStart w:name="block-24107463" w:id="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Приоритетными целями обучения математике в 5–6 классах являются: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bba1d8-96c6-4edf-a714-0cf8fa85e20b" w:id="3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‌‌</w:t>
      </w:r>
    </w:p>
    <w:bookmarkStart w:name="block-24107463" w:id="4"/>
    <w:p>
      <w:pPr>
        <w:sectPr>
          <w:pgSz w:w="11906" w:h="16383" w:orient="portrait"/>
        </w:sectPr>
      </w:pPr>
    </w:p>
    <w:bookmarkEnd w:id="4"/>
    <w:bookmarkEnd w:id="2"/>
    <w:bookmarkStart w:name="block-24107464" w:id="5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 и нуль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spacing w:before="0" w:after="0" w:line="264"/>
        <w:ind w:firstLine="600"/>
        <w:jc w:val="both"/>
      </w:pPr>
      <w:bookmarkStart w:name="_Toc124426196" w:id="6"/>
      <w:bookmarkEnd w:id="6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197" w:id="7"/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основных задач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столбчатых диаграмм.</w:t>
      </w:r>
    </w:p>
    <w:p>
      <w:pPr>
        <w:spacing w:before="0" w:after="0" w:line="264"/>
        <w:ind w:firstLine="600"/>
        <w:jc w:val="both"/>
      </w:pPr>
      <w:bookmarkStart w:name="_Toc124426198" w:id="8"/>
      <w:bookmarkEnd w:id="8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bookmarkStart w:name="_Toc124426200" w:id="9"/>
      <w:bookmarkEnd w:id="9"/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прямоугольного параллелепипеда, куба. Единицы измерения объёма.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spacing w:before="0" w:after="0" w:line="264"/>
        <w:ind w:firstLine="600"/>
        <w:jc w:val="both"/>
      </w:pPr>
      <w:bookmarkStart w:name="_Toc124426201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202" w:id="11"/>
      <w:bookmarkEnd w:id="11"/>
      <w:r>
        <w:rPr>
          <w:rFonts w:ascii="Times New Roman" w:hAnsi="Times New Roman"/>
          <w:b w:val="false"/>
          <w:i w:val="false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Положительные и отрицательные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spacing w:before="0" w:after="0" w:line="264"/>
        <w:ind w:firstLine="600"/>
        <w:jc w:val="both"/>
      </w:pPr>
      <w:bookmarkStart w:name="_Toc124426203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spacing w:before="0" w:after="0" w:line="264"/>
        <w:ind w:firstLine="600"/>
        <w:jc w:val="both"/>
      </w:pPr>
      <w:bookmarkStart w:name="_Toc124426204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spacing w:before="0" w:after="0" w:line="264"/>
        <w:ind w:firstLine="600"/>
        <w:jc w:val="both"/>
      </w:pPr>
      <w:bookmarkStart w:name="_Toc124426205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Симметрия: центральная, осевая и зеркальная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bookmarkStart w:name="block-24107464" w:id="15"/>
    <w:p>
      <w:pPr>
        <w:sectPr>
          <w:pgSz w:w="11906" w:h="16383" w:orient="portrait"/>
        </w:sectPr>
      </w:pPr>
    </w:p>
    <w:bookmarkEnd w:id="15"/>
    <w:bookmarkEnd w:id="5"/>
    <w:bookmarkStart w:name="block-24107465" w:id="1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08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проверку, прикидку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натуральные числа.</w:t>
      </w:r>
    </w:p>
    <w:p>
      <w:pPr>
        <w:spacing w:before="0" w:after="0" w:line="264"/>
        <w:ind w:firstLine="600"/>
        <w:jc w:val="both"/>
      </w:pPr>
      <w:bookmarkStart w:name="_Toc124426209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краткие записи, схемы, таблицы, обозначения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bookmarkStart w:name="_Toc124426210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11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целые числа и десятичные дроби, находить приближения чисел.</w:t>
      </w:r>
    </w:p>
    <w:p>
      <w:pPr>
        <w:spacing w:before="0" w:after="0" w:line="264"/>
        <w:ind w:firstLine="600"/>
        <w:jc w:val="both"/>
      </w:pPr>
      <w:bookmarkStart w:name="_Toc124426212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Числовые и 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Пользоваться масштабом, составлять пропорции и отношения.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неизвестный компонент равенства.</w:t>
      </w:r>
    </w:p>
    <w:p>
      <w:pPr>
        <w:spacing w:before="0" w:after="0" w:line="264"/>
        <w:ind w:firstLine="600"/>
        <w:jc w:val="both"/>
      </w:pPr>
      <w:bookmarkStart w:name="_Toc124426213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многошаговые текстовые задачи арифметическим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буквенные выражения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информацию с помощью таблиц, линейной и столбчатой диаграмм.</w:t>
      </w:r>
    </w:p>
    <w:p>
      <w:pPr>
        <w:spacing w:before="0" w:after="0" w:line="264"/>
        <w:ind w:firstLine="600"/>
        <w:jc w:val="both"/>
      </w:pPr>
      <w:bookmarkStart w:name="_Toc124426214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клетчатой бумаге прямоугольный параллелепипед.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bookmarkStart w:name="block-24107465" w:id="24"/>
    <w:p>
      <w:pPr>
        <w:sectPr>
          <w:pgSz w:w="11906" w:h="16383" w:orient="portrait"/>
        </w:sectPr>
      </w:pPr>
    </w:p>
    <w:bookmarkEnd w:id="24"/>
    <w:bookmarkEnd w:id="16"/>
    <w:bookmarkStart w:name="block-24107461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107461" w:id="26"/>
    <w:p>
      <w:pPr>
        <w:sectPr>
          <w:pgSz w:w="16383" w:h="11906" w:orient="landscape"/>
        </w:sectPr>
      </w:pPr>
    </w:p>
    <w:bookmarkEnd w:id="26"/>
    <w:bookmarkEnd w:id="25"/>
    <w:bookmarkStart w:name="block-24107460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2"/>
        <w:gridCol w:w="2880"/>
        <w:gridCol w:w="1165"/>
        <w:gridCol w:w="2158"/>
        <w:gridCol w:w="2302"/>
        <w:gridCol w:w="1628"/>
        <w:gridCol w:w="2799"/>
      </w:tblGrid>
      <w:tr>
        <w:trPr>
          <w:trHeight w:val="300" w:hRule="atLeast"/>
          <w:trHeight w:val="144" w:hRule="atLeast"/>
        </w:trPr>
        <w:tc>
          <w:tcPr>
            <w:tcW w:w="46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https://m.edsoo.ru/f2a0cc0c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https://m.edsoo.ru/f2a0cafe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https://m.edsoo.ru/f2a0e0fc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https://m.edsoo.ru/f2a0e2a0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https://m.edsoo.ru/f2a0e426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https://m.edsoo.ru/f2a0ce32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https://m.edsoo.ru/f2a0cf54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https://m.edsoo.ru/f2a0d300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https://m.edsoo.ru/f2a0d440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https://m.edsoo.ru/f2a0eaca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https://m.edsoo.ru/f2a0f5ba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https://m.edsoo.ru/f2a0f704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https://m.edsoo.ru/f2a0fd8a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https://m.edsoo.ru/f2a1015e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https://m.edsoo.ru/f2a104ec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https://m.edsoo.ru/f2a0ef3e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https://m.edsoo.ru/f2a1116c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https://m.edsoo.ru/f2a114fa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https://m.edsoo.ru/f2a11a90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https://m.edsoo.ru/f2a11bb2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https://m.edsoo.ru/f2a1196e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https://m.edsoo.ru/f2a11f18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https://m.edsoo.ru/f2a123fa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https://m.edsoo.ru/f2a0f9fc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https://m.edsoo.ru/f2a121a2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https://m.edsoo.ru/f2a12558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https://m.edsoo.ru/f2a12832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https://m.edsoo.ru/f2a12990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https://m.edsoo.ru/f2a12cba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https://m.edsoo.ru/f2a0d54e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https://m.edsoo.ru/f2a0daee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https://m.edsoo.ru/f2a0d684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https://m.edsoo.ru/f2a0d7e2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https://m.edsoo.ru/f2a1302a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https://m.edsoo.ru/f2a132fa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https://m.edsoo.ru/f2a13476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https://m.edsoo.ru/f2a13606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https://m.edsoo.ru/f2a13764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https://m.edsoo.ru/f2a14146</w:t>
              </w:r>
            </w:hyperlink>
          </w:p>
        </w:tc>
      </w:tr>
      <w:tr>
        <w:trPr>
          <w:trHeight w:val="129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https://m.edsoo.ru/f2a153f2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https://m.edsoo.ru/f2a15582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https://m.edsoo.ru/f2a1451a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https://m.edsoo.ru/f2a1463c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https://m.edsoo.ru/f2a1475e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https://m.edsoo.ru/f2a14c90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https://m.edsoo.ru/f2a14f74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https://m.edsoo.ru/f2a151f4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https://m.edsoo.ru/f2a17cc4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https://m.edsoo.ru/f2a17e54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https://m.edsoo.ru/f2a1802a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204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https://m.edsoo.ru/f2a1592e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https://m.edsoo.ru/f2a15a5a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https://m.edsoo.ru/f2a15b68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https://m.edsoo.ru/f2a15e2e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https://m.edsoo.ru/f2a184e4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https://m.edsoo.ru/f2a18692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https://m.edsoo.ru/f2a18a20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https://m.edsoo.ru/f2a18b56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https://m.edsoo.ru/f2a19088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https://m.edsoo.ru/f2a19560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https://m.edsoo.ru/f2a196a0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https://m.edsoo.ru/f2a198da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https://m.edsoo.ru/f2a18c5a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https://m.edsoo.ru/f2a18e76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https://m.edsoo.ru/f2a18f7a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https://m.edsoo.ru/f2a199f2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https://m.edsoo.ru/f2a19c2c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https://m.edsoo.ru/f2a1a1d6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https://m.edsoo.ru/f2a1a2ee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https://m.edsoo.ru/f2a1a3fc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https://m.edsoo.ru/f2a1a51e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https://m.edsoo.ru/f2a16ae0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https://m.edsoo.ru/f2a16c7a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https://m.edsoo.ru/f2a16e1e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https://m.edsoo.ru/f2a16194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https://m.edsoo.ru/f2a16fe0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https://m.edsoo.ru/f2a17184</w:t>
              </w:r>
            </w:hyperlink>
          </w:p>
        </w:tc>
      </w:tr>
      <w:tr>
        <w:trPr>
          <w:trHeight w:val="213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https://m.edsoo.ru/f2a17328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https://m.edsoo.ru/f2a1691e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https://m.edsoo.ru/f2a1b55e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https://m.edsoo.ru/f2a1b87e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https://m.edsoo.ru/f2a1c49a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https://m.edsoo.ru/f2a1cb02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https://m.edsoo.ru/f2a1cc2e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https://m.edsoo.ru/f2a1cf62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https://m.edsoo.ru/f2a1d174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https://m.edsoo.ru/f2a1d750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https://m.edsoo.ru/f2a1d962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https://m.edsoo.ru/f2a1da7a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https://m.edsoo.ru/f2a1e01a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https://m.edsoo.ru/f2a1e150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https://m.edsoo.ru/f2a1e3da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https://m.edsoo.ru/f2a1e704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https://m.edsoo.ru/f2a1eb50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https://m.edsoo.ru/f2a1ec68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https://m.edsoo.ru/f2a1ed8a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https://m.edsoo.ru/f2a1ef10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https://m.edsoo.ru/f2a1f028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https://m.edsoo.ru/f2a1f136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https://m.edsoo.ru/f2a1f23a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https://m.edsoo.ru/f2a1a69a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https://m.edsoo.ru/f2a1ad2a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https://m.edsoo.ru/f2a1a802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https://m.edsoo.ru/f2a1a924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https://m.edsoo.ru/f2a1aef6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https://m.edsoo.ru/f2a1b248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https://m.edsoo.ru/f2a1f76c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https://m.edsoo.ru/f2a1faaa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https://m.edsoo.ru/f2a1fc08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https://m.edsoo.ru/f2a1feec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https://m.edsoo.ru/f2a200a4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https://m.edsoo.ru/f2a201f8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https://m.edsoo.ru/f2a20388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https://m.edsoo.ru/f2a2069e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9"/>
        <w:gridCol w:w="2800"/>
        <w:gridCol w:w="1178"/>
        <w:gridCol w:w="2174"/>
        <w:gridCol w:w="2317"/>
        <w:gridCol w:w="1641"/>
        <w:gridCol w:w="2815"/>
      </w:tblGrid>
      <w:tr>
        <w:trPr>
          <w:trHeight w:val="300" w:hRule="atLeast"/>
          <w:trHeight w:val="144" w:hRule="atLeast"/>
        </w:trPr>
        <w:tc>
          <w:tcPr>
            <w:tcW w:w="4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https://m.edsoo.ru/f2a208ec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https://m.edsoo.ru/f2a20aea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https://m.edsoo.ru/f2a2140e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https://m.edsoo.ru/f2a216de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https://m.edsoo.ru/f2a2180a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https://m.edsoo.ru/f2a20c48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https://m.edsoo.ru/f2a20d6a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https://m.edsoo.ru/f2a21274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https://m.edsoo.ru/f2a22a3e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https://m.edsoo.ru/f2a22b9c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https://m.edsoo.ru/f2a2340c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https://m.edsoo.ru/f2a22d2c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https://m.edsoo.ru/f2a23254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https://m.edsoo.ru/f2a24104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https://m.edsoo.ru/f2a2226e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https://m.edsoo.ru/f2a226e2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https://m.edsoo.ru/f2a228a4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https://m.edsoo.ru/f2a242a8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https://m.edsoo.ru/f2a24442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https://m.edsoo.ru/f2a24596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https://m.edsoo.ru/f2a248d4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https://m.edsoo.ru/f2a24a32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https://m.edsoo.ru/f2a24776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https://m.edsoo.ru/f2a24eb0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https://m.edsoo.ru/f2a261fc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https://m.edsoo.ru/f2a26670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https://m.edsoo.ru/f2a26936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https://m.edsoo.ru/f2a26ab2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https://m.edsoo.ru/f2a2638c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https://m.edsoo.ru/f2a276c4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https://m.edsoo.ru/f2a277dc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https://m.edsoo.ru/f2a27d40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https://m.edsoo.ru/f2a27ec6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https://m.edsoo.ru/f2a27c00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https://m.edsoo.ru/f2a282c2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https://m.edsoo.ru/f2a28448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https://m.edsoo.ru/f2a28d76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https://m.edsoo.ru/f2a29064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https://m.edsoo.ru/f2a291e0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https://m.edsoo.ru/f2a26512</w:t>
              </w:r>
            </w:hyperlink>
          </w:p>
        </w:tc>
      </w:tr>
      <w:tr>
        <w:trPr>
          <w:trHeight w:val="135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https://m.edsoo.ru/f2a2818c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https://m.edsoo.ru/f2a29546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https://m.edsoo.ru/f2a29d34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https://m.edsoo.ru/f2a29bea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https://m.edsoo.ru/f2a25428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https://m.edsoo.ru/f2a252ca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https://m.edsoo.ru/f2a257fc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https://m.edsoo.ru/f2a25ae0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https://m.edsoo.ru/f2a2b274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https://m.edsoo.ru/f2a2b972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https://m.edsoo.ru/f2a2bada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https://m.edsoo.ru/f2a2be40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https://m.edsoo.ru/f2a2a19e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https://m.edsoo.ru/f2a2a2f2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https://m.edsoo.ru/f2a2a75c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https://m.edsoo.ru/f2a29eb0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https://m.edsoo.ru/f2a2ae8c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https://m.edsoo.ru/f2a2bf6c</w:t>
              </w:r>
            </w:hyperlink>
          </w:p>
        </w:tc>
      </w:tr>
      <w:tr>
        <w:trPr>
          <w:trHeight w:val="9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https://m.edsoo.ru/f2a2c07a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https://m.edsoo.ru/f2a2c17e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https://m.edsoo.ru/f2a2c886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https://m.edsoo.ru/f2a2ca3e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https://m.edsoo.ru/f2a2ce30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https://m.edsoo.ru/f2a2cf48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https://m.edsoo.ru/f2a2d830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https://m.edsoo.ru/f2a2dab0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https://m.edsoo.ru/f2a2ddee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https://m.edsoo.ru/f2a2e384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https://m.edsoo.ru/f2a2e5f0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https://m.edsoo.ru/f2a2e762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https://m.edsoo.ru/f2a2ecf8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https://m.edsoo.ru/f2a2ee10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https://m.edsoo.ru/f2a2f248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https://m.edsoo.ru/f2a305e4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https://m.edsoo.ru/f2a30706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https://m.edsoo.ru/f2a30ca6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https://m.edsoo.ru/f2a3178c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https://m.edsoo.ru/f2a319c6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https://m.edsoo.ru/f2a3206a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https://m.edsoo.ru/f2a3252e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https://m.edsoo.ru/f2a321c8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https://m.edsoo.ru/f2a3234e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https://m.edsoo.ru/f2a328f8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https://m.edsoo.ru/f2a32a9c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https://m.edsoo.ru/f2a32bd2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https://m.edsoo.ru/f2a3312c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https://m.edsoo.ru/f2a33352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https://m.edsoo.ru/f2a33596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https://m.edsoo.ru/f2a33780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https://m.edsoo.ru/f2a338b6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https://m.edsoo.ru/f2a339ce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https://m.edsoo.ru/f2a33ad2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https://m.edsoo.ru/f2a33bd6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https://m.edsoo.ru/f2a33f46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https://m.edsoo.ru/f2a340b8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https://m.edsoo.ru/f2a3420c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https://m.edsoo.ru/f2a3432e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https://m.edsoo.ru/f2a34478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https://m.edsoo.ru/f2a3482e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https://m.edsoo.ru/f2a34950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https://m.edsoo.ru/f2a34d2e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107460" w:id="28"/>
    <w:p>
      <w:pPr>
        <w:sectPr>
          <w:pgSz w:w="16383" w:h="11906" w:orient="landscape"/>
        </w:sectPr>
      </w:pPr>
    </w:p>
    <w:bookmarkEnd w:id="28"/>
    <w:bookmarkEnd w:id="27"/>
    <w:bookmarkStart w:name="block-24107466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4107466" w:id="30"/>
    <w:p>
      <w:pPr>
        <w:sectPr>
          <w:pgSz w:w="11906" w:h="16383" w:orient="portrait"/>
        </w:sectPr>
      </w:pPr>
    </w:p>
    <w:bookmarkEnd w:id="30"/>
    <w:bookmarkEnd w:id="29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1ce" Type="http://schemas.openxmlformats.org/officeDocument/2006/relationships/hyperlink" Id="rId4"/>
    <Relationship TargetMode="External" Target="https://m.edsoo.ru/7f4131ce" Type="http://schemas.openxmlformats.org/officeDocument/2006/relationships/hyperlink" Id="rId5"/>
    <Relationship TargetMode="External" Target="https://m.edsoo.ru/7f4131ce" Type="http://schemas.openxmlformats.org/officeDocument/2006/relationships/hyperlink" Id="rId6"/>
    <Relationship TargetMode="External" Target="https://m.edsoo.ru/7f4131ce" Type="http://schemas.openxmlformats.org/officeDocument/2006/relationships/hyperlink" Id="rId7"/>
    <Relationship TargetMode="External" Target="https://m.edsoo.ru/7f4131ce" Type="http://schemas.openxmlformats.org/officeDocument/2006/relationships/hyperlink" Id="rId8"/>
    <Relationship TargetMode="External" Target="https://m.edsoo.ru/7f4131ce" Type="http://schemas.openxmlformats.org/officeDocument/2006/relationships/hyperlink" Id="rId9"/>
    <Relationship TargetMode="External" Target="https://m.edsoo.ru/7f4131ce" Type="http://schemas.openxmlformats.org/officeDocument/2006/relationships/hyperlink" Id="rId10"/>
    <Relationship TargetMode="External" Target="https://m.edsoo.ru/7f414736" Type="http://schemas.openxmlformats.org/officeDocument/2006/relationships/hyperlink" Id="rId11"/>
    <Relationship TargetMode="External" Target="https://m.edsoo.ru/7f414736" Type="http://schemas.openxmlformats.org/officeDocument/2006/relationships/hyperlink" Id="rId12"/>
    <Relationship TargetMode="External" Target="https://m.edsoo.ru/7f414736" Type="http://schemas.openxmlformats.org/officeDocument/2006/relationships/hyperlink" Id="rId13"/>
    <Relationship TargetMode="External" Target="https://m.edsoo.ru/7f414736" Type="http://schemas.openxmlformats.org/officeDocument/2006/relationships/hyperlink" Id="rId14"/>
    <Relationship TargetMode="External" Target="https://m.edsoo.ru/7f414736" Type="http://schemas.openxmlformats.org/officeDocument/2006/relationships/hyperlink" Id="rId15"/>
    <Relationship TargetMode="External" Target="https://m.edsoo.ru/7f414736" Type="http://schemas.openxmlformats.org/officeDocument/2006/relationships/hyperlink" Id="rId16"/>
    <Relationship TargetMode="External" Target="https://m.edsoo.ru/7f414736" Type="http://schemas.openxmlformats.org/officeDocument/2006/relationships/hyperlink" Id="rId17"/>
    <Relationship TargetMode="External" Target="https://m.edsoo.ru/7f414736" Type="http://schemas.openxmlformats.org/officeDocument/2006/relationships/hyperlink" Id="rId18"/>
    <Relationship TargetMode="External" Target="https://m.edsoo.ru/7f414736" Type="http://schemas.openxmlformats.org/officeDocument/2006/relationships/hyperlink" Id="rId19"/>
    <Relationship TargetMode="External" Target="https://m.edsoo.ru/7f414736" Type="http://schemas.openxmlformats.org/officeDocument/2006/relationships/hyperlink" Id="rId20"/>
    <Relationship TargetMode="External" Target="https://m.edsoo.ru/f2a0cc0c" Type="http://schemas.openxmlformats.org/officeDocument/2006/relationships/hyperlink" Id="rId21"/>
    <Relationship TargetMode="External" Target="https://m.edsoo.ru/f2a0cafe" Type="http://schemas.openxmlformats.org/officeDocument/2006/relationships/hyperlink" Id="rId22"/>
    <Relationship TargetMode="External" Target="https://m.edsoo.ru/f2a0e0fc" Type="http://schemas.openxmlformats.org/officeDocument/2006/relationships/hyperlink" Id="rId23"/>
    <Relationship TargetMode="External" Target="https://m.edsoo.ru/f2a0e2a0" Type="http://schemas.openxmlformats.org/officeDocument/2006/relationships/hyperlink" Id="rId24"/>
    <Relationship TargetMode="External" Target="https://m.edsoo.ru/f2a0e426" Type="http://schemas.openxmlformats.org/officeDocument/2006/relationships/hyperlink" Id="rId25"/>
    <Relationship TargetMode="External" Target="https://m.edsoo.ru/f2a0ce32" Type="http://schemas.openxmlformats.org/officeDocument/2006/relationships/hyperlink" Id="rId26"/>
    <Relationship TargetMode="External" Target="https://m.edsoo.ru/f2a0cf54" Type="http://schemas.openxmlformats.org/officeDocument/2006/relationships/hyperlink" Id="rId27"/>
    <Relationship TargetMode="External" Target="https://m.edsoo.ru/f2a0d300" Type="http://schemas.openxmlformats.org/officeDocument/2006/relationships/hyperlink" Id="rId28"/>
    <Relationship TargetMode="External" Target="https://m.edsoo.ru/f2a0d440" Type="http://schemas.openxmlformats.org/officeDocument/2006/relationships/hyperlink" Id="rId29"/>
    <Relationship TargetMode="External" Target="https://m.edsoo.ru/f2a0eaca" Type="http://schemas.openxmlformats.org/officeDocument/2006/relationships/hyperlink" Id="rId30"/>
    <Relationship TargetMode="External" Target="https://m.edsoo.ru/f2a0f5ba" Type="http://schemas.openxmlformats.org/officeDocument/2006/relationships/hyperlink" Id="rId31"/>
    <Relationship TargetMode="External" Target="https://m.edsoo.ru/f2a0f704" Type="http://schemas.openxmlformats.org/officeDocument/2006/relationships/hyperlink" Id="rId32"/>
    <Relationship TargetMode="External" Target="https://m.edsoo.ru/f2a0fd8a" Type="http://schemas.openxmlformats.org/officeDocument/2006/relationships/hyperlink" Id="rId33"/>
    <Relationship TargetMode="External" Target="https://m.edsoo.ru/f2a1015e" Type="http://schemas.openxmlformats.org/officeDocument/2006/relationships/hyperlink" Id="rId34"/>
    <Relationship TargetMode="External" Target="https://m.edsoo.ru/f2a10c3a" Type="http://schemas.openxmlformats.org/officeDocument/2006/relationships/hyperlink" Id="rId35"/>
    <Relationship TargetMode="External" Target="https://m.edsoo.ru/f2a10da2" Type="http://schemas.openxmlformats.org/officeDocument/2006/relationships/hyperlink" Id="rId36"/>
    <Relationship TargetMode="External" Target="https://m.edsoo.ru/f2a104ec" Type="http://schemas.openxmlformats.org/officeDocument/2006/relationships/hyperlink" Id="rId37"/>
    <Relationship TargetMode="External" Target="https://m.edsoo.ru/f2a0ef3e" Type="http://schemas.openxmlformats.org/officeDocument/2006/relationships/hyperlink" Id="rId38"/>
    <Relationship TargetMode="External" Target="https://m.edsoo.ru/f2a116b2" Type="http://schemas.openxmlformats.org/officeDocument/2006/relationships/hyperlink" Id="rId39"/>
    <Relationship TargetMode="External" Target="https://m.edsoo.ru/f2a1116c" Type="http://schemas.openxmlformats.org/officeDocument/2006/relationships/hyperlink" Id="rId40"/>
    <Relationship TargetMode="External" Target="https://m.edsoo.ru/f2a114fa" Type="http://schemas.openxmlformats.org/officeDocument/2006/relationships/hyperlink" Id="rId41"/>
    <Relationship TargetMode="External" Target="https://m.edsoo.ru/f2a11a90" Type="http://schemas.openxmlformats.org/officeDocument/2006/relationships/hyperlink" Id="rId42"/>
    <Relationship TargetMode="External" Target="https://m.edsoo.ru/f2a11bb2" Type="http://schemas.openxmlformats.org/officeDocument/2006/relationships/hyperlink" Id="rId43"/>
    <Relationship TargetMode="External" Target="https://m.edsoo.ru/f2a11806" Type="http://schemas.openxmlformats.org/officeDocument/2006/relationships/hyperlink" Id="rId44"/>
    <Relationship TargetMode="External" Target="https://m.edsoo.ru/f2a1196e" Type="http://schemas.openxmlformats.org/officeDocument/2006/relationships/hyperlink" Id="rId45"/>
    <Relationship TargetMode="External" Target="https://m.edsoo.ru/f2a11f18" Type="http://schemas.openxmlformats.org/officeDocument/2006/relationships/hyperlink" Id="rId46"/>
    <Relationship TargetMode="External" Target="https://m.edsoo.ru/f2a12080" Type="http://schemas.openxmlformats.org/officeDocument/2006/relationships/hyperlink" Id="rId47"/>
    <Relationship TargetMode="External" Target="https://m.edsoo.ru/f2a123fa" Type="http://schemas.openxmlformats.org/officeDocument/2006/relationships/hyperlink" Id="rId48"/>
    <Relationship TargetMode="External" Target="https://m.edsoo.ru/f2a0f894" Type="http://schemas.openxmlformats.org/officeDocument/2006/relationships/hyperlink" Id="rId49"/>
    <Relationship TargetMode="External" Target="https://m.edsoo.ru/f2a0f9fc" Type="http://schemas.openxmlformats.org/officeDocument/2006/relationships/hyperlink" Id="rId50"/>
    <Relationship TargetMode="External" Target="https://m.edsoo.ru/f2a121a2" Type="http://schemas.openxmlformats.org/officeDocument/2006/relationships/hyperlink" Id="rId51"/>
    <Relationship TargetMode="External" Target="https://m.edsoo.ru/f2a12558" Type="http://schemas.openxmlformats.org/officeDocument/2006/relationships/hyperlink" Id="rId52"/>
    <Relationship TargetMode="External" Target="https://m.edsoo.ru/f2a12832" Type="http://schemas.openxmlformats.org/officeDocument/2006/relationships/hyperlink" Id="rId53"/>
    <Relationship TargetMode="External" Target="https://m.edsoo.ru/f2a12990" Type="http://schemas.openxmlformats.org/officeDocument/2006/relationships/hyperlink" Id="rId54"/>
    <Relationship TargetMode="External" Target="https://m.edsoo.ru/f2a12cba" Type="http://schemas.openxmlformats.org/officeDocument/2006/relationships/hyperlink" Id="rId55"/>
    <Relationship TargetMode="External" Target="https://m.edsoo.ru/f2a0d54e" Type="http://schemas.openxmlformats.org/officeDocument/2006/relationships/hyperlink" Id="rId56"/>
    <Relationship TargetMode="External" Target="https://m.edsoo.ru/f2a0daee" Type="http://schemas.openxmlformats.org/officeDocument/2006/relationships/hyperlink" Id="rId57"/>
    <Relationship TargetMode="External" Target="https://m.edsoo.ru/f2a0df3a" Type="http://schemas.openxmlformats.org/officeDocument/2006/relationships/hyperlink" Id="rId58"/>
    <Relationship TargetMode="External" Target="https://m.edsoo.ru/f2a0d684" Type="http://schemas.openxmlformats.org/officeDocument/2006/relationships/hyperlink" Id="rId59"/>
    <Relationship TargetMode="External" Target="https://m.edsoo.ru/f2a0d7e2" Type="http://schemas.openxmlformats.org/officeDocument/2006/relationships/hyperlink" Id="rId60"/>
    <Relationship TargetMode="External" Target="https://m.edsoo.ru/f2a1302a" Type="http://schemas.openxmlformats.org/officeDocument/2006/relationships/hyperlink" Id="rId61"/>
    <Relationship TargetMode="External" Target="https://m.edsoo.ru/f2a1319c" Type="http://schemas.openxmlformats.org/officeDocument/2006/relationships/hyperlink" Id="rId62"/>
    <Relationship TargetMode="External" Target="https://m.edsoo.ru/f2a132fa" Type="http://schemas.openxmlformats.org/officeDocument/2006/relationships/hyperlink" Id="rId63"/>
    <Relationship TargetMode="External" Target="https://m.edsoo.ru/f2a13476" Type="http://schemas.openxmlformats.org/officeDocument/2006/relationships/hyperlink" Id="rId64"/>
    <Relationship TargetMode="External" Target="https://m.edsoo.ru/f2a13606" Type="http://schemas.openxmlformats.org/officeDocument/2006/relationships/hyperlink" Id="rId65"/>
    <Relationship TargetMode="External" Target="https://m.edsoo.ru/f2a13764" Type="http://schemas.openxmlformats.org/officeDocument/2006/relationships/hyperlink" Id="rId66"/>
    <Relationship TargetMode="External" Target="https://m.edsoo.ru/f2a13c8c" Type="http://schemas.openxmlformats.org/officeDocument/2006/relationships/hyperlink" Id="rId67"/>
    <Relationship TargetMode="External" Target="https://m.edsoo.ru/f2a14146" Type="http://schemas.openxmlformats.org/officeDocument/2006/relationships/hyperlink" Id="rId68"/>
    <Relationship TargetMode="External" Target="https://m.edsoo.ru/f2a153f2" Type="http://schemas.openxmlformats.org/officeDocument/2006/relationships/hyperlink" Id="rId69"/>
    <Relationship TargetMode="External" Target="https://m.edsoo.ru/f2a15582" Type="http://schemas.openxmlformats.org/officeDocument/2006/relationships/hyperlink" Id="rId70"/>
    <Relationship TargetMode="External" Target="https://m.edsoo.ru/f2a143e4" Type="http://schemas.openxmlformats.org/officeDocument/2006/relationships/hyperlink" Id="rId71"/>
    <Relationship TargetMode="External" Target="https://m.edsoo.ru/f2a1451a" Type="http://schemas.openxmlformats.org/officeDocument/2006/relationships/hyperlink" Id="rId72"/>
    <Relationship TargetMode="External" Target="https://m.edsoo.ru/f2a1463c" Type="http://schemas.openxmlformats.org/officeDocument/2006/relationships/hyperlink" Id="rId73"/>
    <Relationship TargetMode="External" Target="https://m.edsoo.ru/f2a1475e" Type="http://schemas.openxmlformats.org/officeDocument/2006/relationships/hyperlink" Id="rId74"/>
    <Relationship TargetMode="External" Target="https://m.edsoo.ru/f2a14c90" Type="http://schemas.openxmlformats.org/officeDocument/2006/relationships/hyperlink" Id="rId75"/>
    <Relationship TargetMode="External" Target="https://m.edsoo.ru/f2a14de4" Type="http://schemas.openxmlformats.org/officeDocument/2006/relationships/hyperlink" Id="rId76"/>
    <Relationship TargetMode="External" Target="https://m.edsoo.ru/f2a14f74" Type="http://schemas.openxmlformats.org/officeDocument/2006/relationships/hyperlink" Id="rId77"/>
    <Relationship TargetMode="External" Target="https://m.edsoo.ru/f2a151f4" Type="http://schemas.openxmlformats.org/officeDocument/2006/relationships/hyperlink" Id="rId78"/>
    <Relationship TargetMode="External" Target="https://m.edsoo.ru/f2a17cc4" Type="http://schemas.openxmlformats.org/officeDocument/2006/relationships/hyperlink" Id="rId79"/>
    <Relationship TargetMode="External" Target="https://m.edsoo.ru/f2a17e54" Type="http://schemas.openxmlformats.org/officeDocument/2006/relationships/hyperlink" Id="rId80"/>
    <Relationship TargetMode="External" Target="https://m.edsoo.ru/f2a1802a" Type="http://schemas.openxmlformats.org/officeDocument/2006/relationships/hyperlink" Id="rId81"/>
    <Relationship TargetMode="External" Target="https://m.edsoo.ru/f2a181ce" Type="http://schemas.openxmlformats.org/officeDocument/2006/relationships/hyperlink" Id="rId82"/>
    <Relationship TargetMode="External" Target="https://m.edsoo.ru/f2a1835e" Type="http://schemas.openxmlformats.org/officeDocument/2006/relationships/hyperlink" Id="rId83"/>
    <Relationship TargetMode="External" Target="https://m.edsoo.ru/f2a1592e" Type="http://schemas.openxmlformats.org/officeDocument/2006/relationships/hyperlink" Id="rId84"/>
    <Relationship TargetMode="External" Target="https://m.edsoo.ru/f2a15a5a" Type="http://schemas.openxmlformats.org/officeDocument/2006/relationships/hyperlink" Id="rId85"/>
    <Relationship TargetMode="External" Target="https://m.edsoo.ru/f2a15b68" Type="http://schemas.openxmlformats.org/officeDocument/2006/relationships/hyperlink" Id="rId86"/>
    <Relationship TargetMode="External" Target="https://m.edsoo.ru/f2a15e2e" Type="http://schemas.openxmlformats.org/officeDocument/2006/relationships/hyperlink" Id="rId87"/>
    <Relationship TargetMode="External" Target="https://m.edsoo.ru/f2a184e4" Type="http://schemas.openxmlformats.org/officeDocument/2006/relationships/hyperlink" Id="rId88"/>
    <Relationship TargetMode="External" Target="https://m.edsoo.ru/f2a18692" Type="http://schemas.openxmlformats.org/officeDocument/2006/relationships/hyperlink" Id="rId89"/>
    <Relationship TargetMode="External" Target="https://m.edsoo.ru/f2a18a20" Type="http://schemas.openxmlformats.org/officeDocument/2006/relationships/hyperlink" Id="rId90"/>
    <Relationship TargetMode="External" Target="https://m.edsoo.ru/f2a18b56" Type="http://schemas.openxmlformats.org/officeDocument/2006/relationships/hyperlink" Id="rId91"/>
    <Relationship TargetMode="External" Target="https://m.edsoo.ru/f2a19088" Type="http://schemas.openxmlformats.org/officeDocument/2006/relationships/hyperlink" Id="rId92"/>
    <Relationship TargetMode="External" Target="https://m.edsoo.ru/f2a19560" Type="http://schemas.openxmlformats.org/officeDocument/2006/relationships/hyperlink" Id="rId93"/>
    <Relationship TargetMode="External" Target="https://m.edsoo.ru/f2a196a0" Type="http://schemas.openxmlformats.org/officeDocument/2006/relationships/hyperlink" Id="rId94"/>
    <Relationship TargetMode="External" Target="https://m.edsoo.ru/f2a198da" Type="http://schemas.openxmlformats.org/officeDocument/2006/relationships/hyperlink" Id="rId95"/>
    <Relationship TargetMode="External" Target="https://m.edsoo.ru/f2a181ce" Type="http://schemas.openxmlformats.org/officeDocument/2006/relationships/hyperlink" Id="rId96"/>
    <Relationship TargetMode="External" Target="https://m.edsoo.ru/f2a1835e" Type="http://schemas.openxmlformats.org/officeDocument/2006/relationships/hyperlink" Id="rId97"/>
    <Relationship TargetMode="External" Target="https://m.edsoo.ru/f2a18c5a" Type="http://schemas.openxmlformats.org/officeDocument/2006/relationships/hyperlink" Id="rId98"/>
    <Relationship TargetMode="External" Target="https://m.edsoo.ru/f2a18e76" Type="http://schemas.openxmlformats.org/officeDocument/2006/relationships/hyperlink" Id="rId99"/>
    <Relationship TargetMode="External" Target="https://m.edsoo.ru/f2a18f7a" Type="http://schemas.openxmlformats.org/officeDocument/2006/relationships/hyperlink" Id="rId100"/>
    <Relationship TargetMode="External" Target="https://m.edsoo.ru/f2a199f2" Type="http://schemas.openxmlformats.org/officeDocument/2006/relationships/hyperlink" Id="rId101"/>
    <Relationship TargetMode="External" Target="https://m.edsoo.ru/f2a19c2c" Type="http://schemas.openxmlformats.org/officeDocument/2006/relationships/hyperlink" Id="rId102"/>
    <Relationship TargetMode="External" Target="https://m.edsoo.ru/f2a1a1d6" Type="http://schemas.openxmlformats.org/officeDocument/2006/relationships/hyperlink" Id="rId103"/>
    <Relationship TargetMode="External" Target="https://m.edsoo.ru/f2a1a2ee" Type="http://schemas.openxmlformats.org/officeDocument/2006/relationships/hyperlink" Id="rId104"/>
    <Relationship TargetMode="External" Target="https://m.edsoo.ru/f2a1a3fc" Type="http://schemas.openxmlformats.org/officeDocument/2006/relationships/hyperlink" Id="rId105"/>
    <Relationship TargetMode="External" Target="https://m.edsoo.ru/f2a1a51e" Type="http://schemas.openxmlformats.org/officeDocument/2006/relationships/hyperlink" Id="rId106"/>
    <Relationship TargetMode="External" Target="https://m.edsoo.ru/f2a16ae0" Type="http://schemas.openxmlformats.org/officeDocument/2006/relationships/hyperlink" Id="rId107"/>
    <Relationship TargetMode="External" Target="https://m.edsoo.ru/f2a16c7a" Type="http://schemas.openxmlformats.org/officeDocument/2006/relationships/hyperlink" Id="rId108"/>
    <Relationship TargetMode="External" Target="https://m.edsoo.ru/f2a16e1e" Type="http://schemas.openxmlformats.org/officeDocument/2006/relationships/hyperlink" Id="rId109"/>
    <Relationship TargetMode="External" Target="https://m.edsoo.ru/f2a16194" Type="http://schemas.openxmlformats.org/officeDocument/2006/relationships/hyperlink" Id="rId110"/>
    <Relationship TargetMode="External" Target="https://m.edsoo.ru/f2a16fe0" Type="http://schemas.openxmlformats.org/officeDocument/2006/relationships/hyperlink" Id="rId111"/>
    <Relationship TargetMode="External" Target="https://m.edsoo.ru/f2a17184" Type="http://schemas.openxmlformats.org/officeDocument/2006/relationships/hyperlink" Id="rId112"/>
    <Relationship TargetMode="External" Target="https://m.edsoo.ru/f2a17328" Type="http://schemas.openxmlformats.org/officeDocument/2006/relationships/hyperlink" Id="rId113"/>
    <Relationship TargetMode="External" Target="https://m.edsoo.ru/f2a1691e" Type="http://schemas.openxmlformats.org/officeDocument/2006/relationships/hyperlink" Id="rId114"/>
    <Relationship TargetMode="External" Target="https://m.edsoo.ru/f2a1b55e" Type="http://schemas.openxmlformats.org/officeDocument/2006/relationships/hyperlink" Id="rId115"/>
    <Relationship TargetMode="External" Target="https://m.edsoo.ru/f2a1b87e" Type="http://schemas.openxmlformats.org/officeDocument/2006/relationships/hyperlink" Id="rId116"/>
    <Relationship TargetMode="External" Target="https://m.edsoo.ru/f2a1bcfc" Type="http://schemas.openxmlformats.org/officeDocument/2006/relationships/hyperlink" Id="rId117"/>
    <Relationship TargetMode="External" Target="https://m.edsoo.ru/f2a1c49a" Type="http://schemas.openxmlformats.org/officeDocument/2006/relationships/hyperlink" Id="rId118"/>
    <Relationship TargetMode="External" Target="https://m.edsoo.ru/f2a1c63e" Type="http://schemas.openxmlformats.org/officeDocument/2006/relationships/hyperlink" Id="rId119"/>
    <Relationship TargetMode="External" Target="https://m.edsoo.ru/f2a1cb02" Type="http://schemas.openxmlformats.org/officeDocument/2006/relationships/hyperlink" Id="rId120"/>
    <Relationship TargetMode="External" Target="https://m.edsoo.ru/f2a1cc2e" Type="http://schemas.openxmlformats.org/officeDocument/2006/relationships/hyperlink" Id="rId121"/>
    <Relationship TargetMode="External" Target="https://m.edsoo.ru/f2a1ce4a" Type="http://schemas.openxmlformats.org/officeDocument/2006/relationships/hyperlink" Id="rId122"/>
    <Relationship TargetMode="External" Target="https://m.edsoo.ru/f2a1cf62" Type="http://schemas.openxmlformats.org/officeDocument/2006/relationships/hyperlink" Id="rId123"/>
    <Relationship TargetMode="External" Target="https://m.edsoo.ru/f2a1d174" Type="http://schemas.openxmlformats.org/officeDocument/2006/relationships/hyperlink" Id="rId124"/>
    <Relationship TargetMode="External" Target="https://m.edsoo.ru/f2a1d516" Type="http://schemas.openxmlformats.org/officeDocument/2006/relationships/hyperlink" Id="rId125"/>
    <Relationship TargetMode="External" Target="https://m.edsoo.ru/f2a1d64c" Type="http://schemas.openxmlformats.org/officeDocument/2006/relationships/hyperlink" Id="rId126"/>
    <Relationship TargetMode="External" Target="https://m.edsoo.ru/f2a1d750" Type="http://schemas.openxmlformats.org/officeDocument/2006/relationships/hyperlink" Id="rId127"/>
    <Relationship TargetMode="External" Target="https://m.edsoo.ru/f2a1d85e" Type="http://schemas.openxmlformats.org/officeDocument/2006/relationships/hyperlink" Id="rId128"/>
    <Relationship TargetMode="External" Target="https://m.edsoo.ru/f2a1d962" Type="http://schemas.openxmlformats.org/officeDocument/2006/relationships/hyperlink" Id="rId129"/>
    <Relationship TargetMode="External" Target="https://m.edsoo.ru/f2a1da7a" Type="http://schemas.openxmlformats.org/officeDocument/2006/relationships/hyperlink" Id="rId130"/>
    <Relationship TargetMode="External" Target="https://m.edsoo.ru/f2a1db88" Type="http://schemas.openxmlformats.org/officeDocument/2006/relationships/hyperlink" Id="rId131"/>
    <Relationship TargetMode="External" Target="https://m.edsoo.ru/f2a1e01a" Type="http://schemas.openxmlformats.org/officeDocument/2006/relationships/hyperlink" Id="rId132"/>
    <Relationship TargetMode="External" Target="https://m.edsoo.ru/f2a1e150" Type="http://schemas.openxmlformats.org/officeDocument/2006/relationships/hyperlink" Id="rId133"/>
    <Relationship TargetMode="External" Target="https://m.edsoo.ru/f2a1e268" Type="http://schemas.openxmlformats.org/officeDocument/2006/relationships/hyperlink" Id="rId134"/>
    <Relationship TargetMode="External" Target="https://m.edsoo.ru/f2a1e3da" Type="http://schemas.openxmlformats.org/officeDocument/2006/relationships/hyperlink" Id="rId135"/>
    <Relationship TargetMode="External" Target="https://m.edsoo.ru/f2a1e4f2" Type="http://schemas.openxmlformats.org/officeDocument/2006/relationships/hyperlink" Id="rId136"/>
    <Relationship TargetMode="External" Target="https://m.edsoo.ru/f2a1e4f2" Type="http://schemas.openxmlformats.org/officeDocument/2006/relationships/hyperlink" Id="rId137"/>
    <Relationship TargetMode="External" Target="https://m.edsoo.ru/f2a1e5f6" Type="http://schemas.openxmlformats.org/officeDocument/2006/relationships/hyperlink" Id="rId138"/>
    <Relationship TargetMode="External" Target="https://m.edsoo.ru/f2a1e704" Type="http://schemas.openxmlformats.org/officeDocument/2006/relationships/hyperlink" Id="rId139"/>
    <Relationship TargetMode="External" Target="https://m.edsoo.ru/f2a1e826" Type="http://schemas.openxmlformats.org/officeDocument/2006/relationships/hyperlink" Id="rId140"/>
    <Relationship TargetMode="External" Target="https://m.edsoo.ru/f2a1eb50" Type="http://schemas.openxmlformats.org/officeDocument/2006/relationships/hyperlink" Id="rId141"/>
    <Relationship TargetMode="External" Target="https://m.edsoo.ru/f2a1ec68" Type="http://schemas.openxmlformats.org/officeDocument/2006/relationships/hyperlink" Id="rId142"/>
    <Relationship TargetMode="External" Target="https://m.edsoo.ru/f2a1ed8a" Type="http://schemas.openxmlformats.org/officeDocument/2006/relationships/hyperlink" Id="rId143"/>
    <Relationship TargetMode="External" Target="https://m.edsoo.ru/f2a1ef10" Type="http://schemas.openxmlformats.org/officeDocument/2006/relationships/hyperlink" Id="rId144"/>
    <Relationship TargetMode="External" Target="https://m.edsoo.ru/f2a1f028" Type="http://schemas.openxmlformats.org/officeDocument/2006/relationships/hyperlink" Id="rId145"/>
    <Relationship TargetMode="External" Target="https://m.edsoo.ru/f2a1f136" Type="http://schemas.openxmlformats.org/officeDocument/2006/relationships/hyperlink" Id="rId146"/>
    <Relationship TargetMode="External" Target="https://m.edsoo.ru/f2a1f23a" Type="http://schemas.openxmlformats.org/officeDocument/2006/relationships/hyperlink" Id="rId147"/>
    <Relationship TargetMode="External" Target="https://m.edsoo.ru/f2a1a69a" Type="http://schemas.openxmlformats.org/officeDocument/2006/relationships/hyperlink" Id="rId148"/>
    <Relationship TargetMode="External" Target="https://m.edsoo.ru/f2a1ad2a" Type="http://schemas.openxmlformats.org/officeDocument/2006/relationships/hyperlink" Id="rId149"/>
    <Relationship TargetMode="External" Target="https://m.edsoo.ru/f2a1a802" Type="http://schemas.openxmlformats.org/officeDocument/2006/relationships/hyperlink" Id="rId150"/>
    <Relationship TargetMode="External" Target="https://m.edsoo.ru/f2a1a924" Type="http://schemas.openxmlformats.org/officeDocument/2006/relationships/hyperlink" Id="rId151"/>
    <Relationship TargetMode="External" Target="https://m.edsoo.ru/f2a1aef6" Type="http://schemas.openxmlformats.org/officeDocument/2006/relationships/hyperlink" Id="rId152"/>
    <Relationship TargetMode="External" Target="https://m.edsoo.ru/f2a1b09a" Type="http://schemas.openxmlformats.org/officeDocument/2006/relationships/hyperlink" Id="rId153"/>
    <Relationship TargetMode="External" Target="https://m.edsoo.ru/f2a1b248" Type="http://schemas.openxmlformats.org/officeDocument/2006/relationships/hyperlink" Id="rId154"/>
    <Relationship TargetMode="External" Target="https://m.edsoo.ru/f2a1f76c" Type="http://schemas.openxmlformats.org/officeDocument/2006/relationships/hyperlink" Id="rId155"/>
    <Relationship TargetMode="External" Target="https://m.edsoo.ru/f2a1f924" Type="http://schemas.openxmlformats.org/officeDocument/2006/relationships/hyperlink" Id="rId156"/>
    <Relationship TargetMode="External" Target="https://m.edsoo.ru/f2a1faaa" Type="http://schemas.openxmlformats.org/officeDocument/2006/relationships/hyperlink" Id="rId157"/>
    <Relationship TargetMode="External" Target="https://m.edsoo.ru/f2a1fc08" Type="http://schemas.openxmlformats.org/officeDocument/2006/relationships/hyperlink" Id="rId158"/>
    <Relationship TargetMode="External" Target="https://m.edsoo.ru/f2a1feec" Type="http://schemas.openxmlformats.org/officeDocument/2006/relationships/hyperlink" Id="rId159"/>
    <Relationship TargetMode="External" Target="https://m.edsoo.ru/f2a200a4" Type="http://schemas.openxmlformats.org/officeDocument/2006/relationships/hyperlink" Id="rId160"/>
    <Relationship TargetMode="External" Target="https://m.edsoo.ru/f2a201f8" Type="http://schemas.openxmlformats.org/officeDocument/2006/relationships/hyperlink" Id="rId161"/>
    <Relationship TargetMode="External" Target="https://m.edsoo.ru/f2a20388" Type="http://schemas.openxmlformats.org/officeDocument/2006/relationships/hyperlink" Id="rId162"/>
    <Relationship TargetMode="External" Target="https://m.edsoo.ru/f2a2069e" Type="http://schemas.openxmlformats.org/officeDocument/2006/relationships/hyperlink" Id="rId163"/>
    <Relationship TargetMode="External" Target="https://m.edsoo.ru/f2a208ec" Type="http://schemas.openxmlformats.org/officeDocument/2006/relationships/hyperlink" Id="rId164"/>
    <Relationship TargetMode="External" Target="https://m.edsoo.ru/f2a20aea" Type="http://schemas.openxmlformats.org/officeDocument/2006/relationships/hyperlink" Id="rId165"/>
    <Relationship TargetMode="External" Target="https://m.edsoo.ru/f2a2140e" Type="http://schemas.openxmlformats.org/officeDocument/2006/relationships/hyperlink" Id="rId166"/>
    <Relationship TargetMode="External" Target="https://m.edsoo.ru/f2a21580" Type="http://schemas.openxmlformats.org/officeDocument/2006/relationships/hyperlink" Id="rId167"/>
    <Relationship TargetMode="External" Target="https://m.edsoo.ru/f2a216de" Type="http://schemas.openxmlformats.org/officeDocument/2006/relationships/hyperlink" Id="rId168"/>
    <Relationship TargetMode="External" Target="https://m.edsoo.ru/f2a2180a" Type="http://schemas.openxmlformats.org/officeDocument/2006/relationships/hyperlink" Id="rId169"/>
    <Relationship TargetMode="External" Target="https://m.edsoo.ru/f2a20c48" Type="http://schemas.openxmlformats.org/officeDocument/2006/relationships/hyperlink" Id="rId170"/>
    <Relationship TargetMode="External" Target="https://m.edsoo.ru/f2a20d6a" Type="http://schemas.openxmlformats.org/officeDocument/2006/relationships/hyperlink" Id="rId171"/>
    <Relationship TargetMode="External" Target="https://m.edsoo.ru/f2a21274" Type="http://schemas.openxmlformats.org/officeDocument/2006/relationships/hyperlink" Id="rId172"/>
    <Relationship TargetMode="External" Target="https://m.edsoo.ru/f2a22a3e" Type="http://schemas.openxmlformats.org/officeDocument/2006/relationships/hyperlink" Id="rId173"/>
    <Relationship TargetMode="External" Target="https://m.edsoo.ru/f2a22b9c" Type="http://schemas.openxmlformats.org/officeDocument/2006/relationships/hyperlink" Id="rId174"/>
    <Relationship TargetMode="External" Target="https://m.edsoo.ru/f2a2340c" Type="http://schemas.openxmlformats.org/officeDocument/2006/relationships/hyperlink" Id="rId175"/>
    <Relationship TargetMode="External" Target="https://m.edsoo.ru/f2a22d2c" Type="http://schemas.openxmlformats.org/officeDocument/2006/relationships/hyperlink" Id="rId176"/>
    <Relationship TargetMode="External" Target="https://m.edsoo.ru/f2a23254" Type="http://schemas.openxmlformats.org/officeDocument/2006/relationships/hyperlink" Id="rId177"/>
    <Relationship TargetMode="External" Target="https://m.edsoo.ru/f2a24104" Type="http://schemas.openxmlformats.org/officeDocument/2006/relationships/hyperlink" Id="rId178"/>
    <Relationship TargetMode="External" Target="https://m.edsoo.ru/f2a21e90" Type="http://schemas.openxmlformats.org/officeDocument/2006/relationships/hyperlink" Id="rId179"/>
    <Relationship TargetMode="External" Target="https://m.edsoo.ru/f2a2226e" Type="http://schemas.openxmlformats.org/officeDocument/2006/relationships/hyperlink" Id="rId180"/>
    <Relationship TargetMode="External" Target="https://m.edsoo.ru/f2a22412" Type="http://schemas.openxmlformats.org/officeDocument/2006/relationships/hyperlink" Id="rId181"/>
    <Relationship TargetMode="External" Target="https://m.edsoo.ru/f2a226e2" Type="http://schemas.openxmlformats.org/officeDocument/2006/relationships/hyperlink" Id="rId182"/>
    <Relationship TargetMode="External" Target="https://m.edsoo.ru/f2a228a4" Type="http://schemas.openxmlformats.org/officeDocument/2006/relationships/hyperlink" Id="rId183"/>
    <Relationship TargetMode="External" Target="https://m.edsoo.ru/f2a242a8" Type="http://schemas.openxmlformats.org/officeDocument/2006/relationships/hyperlink" Id="rId184"/>
    <Relationship TargetMode="External" Target="https://m.edsoo.ru/f2a24442" Type="http://schemas.openxmlformats.org/officeDocument/2006/relationships/hyperlink" Id="rId185"/>
    <Relationship TargetMode="External" Target="https://m.edsoo.ru/f2a24596" Type="http://schemas.openxmlformats.org/officeDocument/2006/relationships/hyperlink" Id="rId186"/>
    <Relationship TargetMode="External" Target="https://m.edsoo.ru/f2a248d4" Type="http://schemas.openxmlformats.org/officeDocument/2006/relationships/hyperlink" Id="rId187"/>
    <Relationship TargetMode="External" Target="https://m.edsoo.ru/f2a24a32" Type="http://schemas.openxmlformats.org/officeDocument/2006/relationships/hyperlink" Id="rId188"/>
    <Relationship TargetMode="External" Target="https://m.edsoo.ru/f2a24776" Type="http://schemas.openxmlformats.org/officeDocument/2006/relationships/hyperlink" Id="rId189"/>
    <Relationship TargetMode="External" Target="https://m.edsoo.ru/f2a24eb0" Type="http://schemas.openxmlformats.org/officeDocument/2006/relationships/hyperlink" Id="rId190"/>
    <Relationship TargetMode="External" Target="https://m.edsoo.ru/f2a261fc" Type="http://schemas.openxmlformats.org/officeDocument/2006/relationships/hyperlink" Id="rId191"/>
    <Relationship TargetMode="External" Target="https://m.edsoo.ru/f2a26670" Type="http://schemas.openxmlformats.org/officeDocument/2006/relationships/hyperlink" Id="rId192"/>
    <Relationship TargetMode="External" Target="https://m.edsoo.ru/f2a26936" Type="http://schemas.openxmlformats.org/officeDocument/2006/relationships/hyperlink" Id="rId193"/>
    <Relationship TargetMode="External" Target="https://m.edsoo.ru/f2a26ab2" Type="http://schemas.openxmlformats.org/officeDocument/2006/relationships/hyperlink" Id="rId194"/>
    <Relationship TargetMode="External" Target="https://m.edsoo.ru/f2a2721e" Type="http://schemas.openxmlformats.org/officeDocument/2006/relationships/hyperlink" Id="rId195"/>
    <Relationship TargetMode="External" Target="https://m.edsoo.ru/f2a2749e" Type="http://schemas.openxmlformats.org/officeDocument/2006/relationships/hyperlink" Id="rId196"/>
    <Relationship TargetMode="External" Target="https://m.edsoo.ru/f2a275ac" Type="http://schemas.openxmlformats.org/officeDocument/2006/relationships/hyperlink" Id="rId197"/>
    <Relationship TargetMode="External" Target="https://m.edsoo.ru/f2a2638c" Type="http://schemas.openxmlformats.org/officeDocument/2006/relationships/hyperlink" Id="rId198"/>
    <Relationship TargetMode="External" Target="https://m.edsoo.ru/f2a276c4" Type="http://schemas.openxmlformats.org/officeDocument/2006/relationships/hyperlink" Id="rId199"/>
    <Relationship TargetMode="External" Target="https://m.edsoo.ru/f2a277dc" Type="http://schemas.openxmlformats.org/officeDocument/2006/relationships/hyperlink" Id="rId200"/>
    <Relationship TargetMode="External" Target="https://m.edsoo.ru/f2a27d40" Type="http://schemas.openxmlformats.org/officeDocument/2006/relationships/hyperlink" Id="rId201"/>
    <Relationship TargetMode="External" Target="https://m.edsoo.ru/f2a27ec6" Type="http://schemas.openxmlformats.org/officeDocument/2006/relationships/hyperlink" Id="rId202"/>
    <Relationship TargetMode="External" Target="https://m.edsoo.ru/f2a27c00" Type="http://schemas.openxmlformats.org/officeDocument/2006/relationships/hyperlink" Id="rId203"/>
    <Relationship TargetMode="External" Target="https://m.edsoo.ru/f2a282c2" Type="http://schemas.openxmlformats.org/officeDocument/2006/relationships/hyperlink" Id="rId204"/>
    <Relationship TargetMode="External" Target="https://m.edsoo.ru/f2a28448" Type="http://schemas.openxmlformats.org/officeDocument/2006/relationships/hyperlink" Id="rId205"/>
    <Relationship TargetMode="External" Target="https://m.edsoo.ru/f2a28a7e" Type="http://schemas.openxmlformats.org/officeDocument/2006/relationships/hyperlink" Id="rId206"/>
    <Relationship TargetMode="External" Target="https://m.edsoo.ru/f2a28c22" Type="http://schemas.openxmlformats.org/officeDocument/2006/relationships/hyperlink" Id="rId207"/>
    <Relationship TargetMode="External" Target="https://m.edsoo.ru/f2a28d76" Type="http://schemas.openxmlformats.org/officeDocument/2006/relationships/hyperlink" Id="rId208"/>
    <Relationship TargetMode="External" Target="https://m.edsoo.ru/f2a28efc" Type="http://schemas.openxmlformats.org/officeDocument/2006/relationships/hyperlink" Id="rId209"/>
    <Relationship TargetMode="External" Target="https://m.edsoo.ru/f2a29064" Type="http://schemas.openxmlformats.org/officeDocument/2006/relationships/hyperlink" Id="rId210"/>
    <Relationship TargetMode="External" Target="https://m.edsoo.ru/f2a291e0" Type="http://schemas.openxmlformats.org/officeDocument/2006/relationships/hyperlink" Id="rId211"/>
    <Relationship TargetMode="External" Target="https://m.edsoo.ru/f2a26512" Type="http://schemas.openxmlformats.org/officeDocument/2006/relationships/hyperlink" Id="rId212"/>
    <Relationship TargetMode="External" Target="https://m.edsoo.ru/f2a2818c" Type="http://schemas.openxmlformats.org/officeDocument/2006/relationships/hyperlink" Id="rId213"/>
    <Relationship TargetMode="External" Target="https://m.edsoo.ru/f2a29546" Type="http://schemas.openxmlformats.org/officeDocument/2006/relationships/hyperlink" Id="rId214"/>
    <Relationship TargetMode="External" Target="https://m.edsoo.ru/f2a29a46" Type="http://schemas.openxmlformats.org/officeDocument/2006/relationships/hyperlink" Id="rId215"/>
    <Relationship TargetMode="External" Target="https://m.edsoo.ru/f2a29d34" Type="http://schemas.openxmlformats.org/officeDocument/2006/relationships/hyperlink" Id="rId216"/>
    <Relationship TargetMode="External" Target="https://m.edsoo.ru/f2a29bea" Type="http://schemas.openxmlformats.org/officeDocument/2006/relationships/hyperlink" Id="rId217"/>
    <Relationship TargetMode="External" Target="https://m.edsoo.ru/f2a2509a" Type="http://schemas.openxmlformats.org/officeDocument/2006/relationships/hyperlink" Id="rId218"/>
    <Relationship TargetMode="External" Target="https://m.edsoo.ru/f2a25428" Type="http://schemas.openxmlformats.org/officeDocument/2006/relationships/hyperlink" Id="rId219"/>
    <Relationship TargetMode="External" Target="https://m.edsoo.ru/f2a252ca" Type="http://schemas.openxmlformats.org/officeDocument/2006/relationships/hyperlink" Id="rId220"/>
    <Relationship TargetMode="External" Target="https://m.edsoo.ru/f2a257fc" Type="http://schemas.openxmlformats.org/officeDocument/2006/relationships/hyperlink" Id="rId221"/>
    <Relationship TargetMode="External" Target="https://m.edsoo.ru/f2a2598c" Type="http://schemas.openxmlformats.org/officeDocument/2006/relationships/hyperlink" Id="rId222"/>
    <Relationship TargetMode="External" Target="https://m.edsoo.ru/f2a25ae0" Type="http://schemas.openxmlformats.org/officeDocument/2006/relationships/hyperlink" Id="rId223"/>
    <Relationship TargetMode="External" Target="https://m.edsoo.ru/f2a2b274" Type="http://schemas.openxmlformats.org/officeDocument/2006/relationships/hyperlink" Id="rId224"/>
    <Relationship TargetMode="External" Target="https://m.edsoo.ru/f2a2b972" Type="http://schemas.openxmlformats.org/officeDocument/2006/relationships/hyperlink" Id="rId225"/>
    <Relationship TargetMode="External" Target="https://m.edsoo.ru/f2a2bada" Type="http://schemas.openxmlformats.org/officeDocument/2006/relationships/hyperlink" Id="rId226"/>
    <Relationship TargetMode="External" Target="https://m.edsoo.ru/f2a2bbe8" Type="http://schemas.openxmlformats.org/officeDocument/2006/relationships/hyperlink" Id="rId227"/>
    <Relationship TargetMode="External" Target="https://m.edsoo.ru/f2a2bd14" Type="http://schemas.openxmlformats.org/officeDocument/2006/relationships/hyperlink" Id="rId228"/>
    <Relationship TargetMode="External" Target="https://m.edsoo.ru/f2a2be40" Type="http://schemas.openxmlformats.org/officeDocument/2006/relationships/hyperlink" Id="rId229"/>
    <Relationship TargetMode="External" Target="https://m.edsoo.ru/f2a2a19e" Type="http://schemas.openxmlformats.org/officeDocument/2006/relationships/hyperlink" Id="rId230"/>
    <Relationship TargetMode="External" Target="https://m.edsoo.ru/f2a2a2f2" Type="http://schemas.openxmlformats.org/officeDocument/2006/relationships/hyperlink" Id="rId231"/>
    <Relationship TargetMode="External" Target="https://m.edsoo.ru/f2a2a75c" Type="http://schemas.openxmlformats.org/officeDocument/2006/relationships/hyperlink" Id="rId232"/>
    <Relationship TargetMode="External" Target="https://m.edsoo.ru/f2a2ab94" Type="http://schemas.openxmlformats.org/officeDocument/2006/relationships/hyperlink" Id="rId233"/>
    <Relationship TargetMode="External" Target="https://m.edsoo.ru/f2a29eb0" Type="http://schemas.openxmlformats.org/officeDocument/2006/relationships/hyperlink" Id="rId234"/>
    <Relationship TargetMode="External" Target="https://m.edsoo.ru/f2a2ae8c" Type="http://schemas.openxmlformats.org/officeDocument/2006/relationships/hyperlink" Id="rId235"/>
    <Relationship TargetMode="External" Target="https://m.edsoo.ru/f2a2bf6c" Type="http://schemas.openxmlformats.org/officeDocument/2006/relationships/hyperlink" Id="rId236"/>
    <Relationship TargetMode="External" Target="https://m.edsoo.ru/f2a2c07a" Type="http://schemas.openxmlformats.org/officeDocument/2006/relationships/hyperlink" Id="rId237"/>
    <Relationship TargetMode="External" Target="https://m.edsoo.ru/f2a2c17e" Type="http://schemas.openxmlformats.org/officeDocument/2006/relationships/hyperlink" Id="rId238"/>
    <Relationship TargetMode="External" Target="https://m.edsoo.ru/f2a2c886" Type="http://schemas.openxmlformats.org/officeDocument/2006/relationships/hyperlink" Id="rId239"/>
    <Relationship TargetMode="External" Target="https://m.edsoo.ru/f2a2ca3e" Type="http://schemas.openxmlformats.org/officeDocument/2006/relationships/hyperlink" Id="rId240"/>
    <Relationship TargetMode="External" Target="https://m.edsoo.ru/f2a2cba6" Type="http://schemas.openxmlformats.org/officeDocument/2006/relationships/hyperlink" Id="rId241"/>
    <Relationship TargetMode="External" Target="https://m.edsoo.ru/f2a2ce30" Type="http://schemas.openxmlformats.org/officeDocument/2006/relationships/hyperlink" Id="rId242"/>
    <Relationship TargetMode="External" Target="https://m.edsoo.ru/f2a2cf48" Type="http://schemas.openxmlformats.org/officeDocument/2006/relationships/hyperlink" Id="rId243"/>
    <Relationship TargetMode="External" Target="https://m.edsoo.ru/f2a2d830" Type="http://schemas.openxmlformats.org/officeDocument/2006/relationships/hyperlink" Id="rId244"/>
    <Relationship TargetMode="External" Target="https://m.edsoo.ru/f2a2d984" Type="http://schemas.openxmlformats.org/officeDocument/2006/relationships/hyperlink" Id="rId245"/>
    <Relationship TargetMode="External" Target="https://m.edsoo.ru/f2a2dab0" Type="http://schemas.openxmlformats.org/officeDocument/2006/relationships/hyperlink" Id="rId246"/>
    <Relationship TargetMode="External" Target="https://m.edsoo.ru/f2a2ddee" Type="http://schemas.openxmlformats.org/officeDocument/2006/relationships/hyperlink" Id="rId247"/>
    <Relationship TargetMode="External" Target="https://m.edsoo.ru/f2a2defc" Type="http://schemas.openxmlformats.org/officeDocument/2006/relationships/hyperlink" Id="rId248"/>
    <Relationship TargetMode="External" Target="https://m.edsoo.ru/f2a2e384" Type="http://schemas.openxmlformats.org/officeDocument/2006/relationships/hyperlink" Id="rId249"/>
    <Relationship TargetMode="External" Target="https://m.edsoo.ru/f2a2e5f0" Type="http://schemas.openxmlformats.org/officeDocument/2006/relationships/hyperlink" Id="rId250"/>
    <Relationship TargetMode="External" Target="https://m.edsoo.ru/f2a2e762" Type="http://schemas.openxmlformats.org/officeDocument/2006/relationships/hyperlink" Id="rId251"/>
    <Relationship TargetMode="External" Target="https://m.edsoo.ru/f2a2eb90" Type="http://schemas.openxmlformats.org/officeDocument/2006/relationships/hyperlink" Id="rId252"/>
    <Relationship TargetMode="External" Target="https://m.edsoo.ru/f2a2ecf8" Type="http://schemas.openxmlformats.org/officeDocument/2006/relationships/hyperlink" Id="rId253"/>
    <Relationship TargetMode="External" Target="https://m.edsoo.ru/f2a2ee10" Type="http://schemas.openxmlformats.org/officeDocument/2006/relationships/hyperlink" Id="rId254"/>
    <Relationship TargetMode="External" Target="https://m.edsoo.ru/f2a2f248" Type="http://schemas.openxmlformats.org/officeDocument/2006/relationships/hyperlink" Id="rId255"/>
    <Relationship TargetMode="External" Target="https://m.edsoo.ru/f2a3035a" Type="http://schemas.openxmlformats.org/officeDocument/2006/relationships/hyperlink" Id="rId256"/>
    <Relationship TargetMode="External" Target="https://m.edsoo.ru/f2a304c2" Type="http://schemas.openxmlformats.org/officeDocument/2006/relationships/hyperlink" Id="rId257"/>
    <Relationship TargetMode="External" Target="https://m.edsoo.ru/f2a305e4" Type="http://schemas.openxmlformats.org/officeDocument/2006/relationships/hyperlink" Id="rId258"/>
    <Relationship TargetMode="External" Target="https://m.edsoo.ru/f2a30706" Type="http://schemas.openxmlformats.org/officeDocument/2006/relationships/hyperlink" Id="rId259"/>
    <Relationship TargetMode="External" Target="https://m.edsoo.ru/f2a30ca6" Type="http://schemas.openxmlformats.org/officeDocument/2006/relationships/hyperlink" Id="rId260"/>
    <Relationship TargetMode="External" Target="https://m.edsoo.ru/f2a311d8" Type="http://schemas.openxmlformats.org/officeDocument/2006/relationships/hyperlink" Id="rId261"/>
    <Relationship TargetMode="External" Target="https://m.edsoo.ru/f2a3178c" Type="http://schemas.openxmlformats.org/officeDocument/2006/relationships/hyperlink" Id="rId262"/>
    <Relationship TargetMode="External" Target="https://m.edsoo.ru/f2a318ae" Type="http://schemas.openxmlformats.org/officeDocument/2006/relationships/hyperlink" Id="rId263"/>
    <Relationship TargetMode="External" Target="https://m.edsoo.ru/f2a319c6" Type="http://schemas.openxmlformats.org/officeDocument/2006/relationships/hyperlink" Id="rId264"/>
    <Relationship TargetMode="External" Target="https://m.edsoo.ru/f2a31afc" Type="http://schemas.openxmlformats.org/officeDocument/2006/relationships/hyperlink" Id="rId265"/>
    <Relationship TargetMode="External" Target="https://m.edsoo.ru/f2a3206a" Type="http://schemas.openxmlformats.org/officeDocument/2006/relationships/hyperlink" Id="rId266"/>
    <Relationship TargetMode="External" Target="https://m.edsoo.ru/f2a3252e" Type="http://schemas.openxmlformats.org/officeDocument/2006/relationships/hyperlink" Id="rId267"/>
    <Relationship TargetMode="External" Target="https://m.edsoo.ru/f2a321c8" Type="http://schemas.openxmlformats.org/officeDocument/2006/relationships/hyperlink" Id="rId268"/>
    <Relationship TargetMode="External" Target="https://m.edsoo.ru/f2a3234e" Type="http://schemas.openxmlformats.org/officeDocument/2006/relationships/hyperlink" Id="rId269"/>
    <Relationship TargetMode="External" Target="https://m.edsoo.ru/f2a328f8" Type="http://schemas.openxmlformats.org/officeDocument/2006/relationships/hyperlink" Id="rId270"/>
    <Relationship TargetMode="External" Target="https://m.edsoo.ru/f2a32a9c" Type="http://schemas.openxmlformats.org/officeDocument/2006/relationships/hyperlink" Id="rId271"/>
    <Relationship TargetMode="External" Target="https://m.edsoo.ru/f2a32bd2" Type="http://schemas.openxmlformats.org/officeDocument/2006/relationships/hyperlink" Id="rId272"/>
    <Relationship TargetMode="External" Target="https://m.edsoo.ru/f2a3312c" Type="http://schemas.openxmlformats.org/officeDocument/2006/relationships/hyperlink" Id="rId273"/>
    <Relationship TargetMode="External" Target="https://m.edsoo.ru/f2a33352" Type="http://schemas.openxmlformats.org/officeDocument/2006/relationships/hyperlink" Id="rId274"/>
    <Relationship TargetMode="External" Target="https://m.edsoo.ru/f2a33596" Type="http://schemas.openxmlformats.org/officeDocument/2006/relationships/hyperlink" Id="rId275"/>
    <Relationship TargetMode="External" Target="https://m.edsoo.ru/f2a33780" Type="http://schemas.openxmlformats.org/officeDocument/2006/relationships/hyperlink" Id="rId276"/>
    <Relationship TargetMode="External" Target="https://m.edsoo.ru/f2a338b6" Type="http://schemas.openxmlformats.org/officeDocument/2006/relationships/hyperlink" Id="rId277"/>
    <Relationship TargetMode="External" Target="https://m.edsoo.ru/f2a339ce" Type="http://schemas.openxmlformats.org/officeDocument/2006/relationships/hyperlink" Id="rId278"/>
    <Relationship TargetMode="External" Target="https://m.edsoo.ru/f2a33ad2" Type="http://schemas.openxmlformats.org/officeDocument/2006/relationships/hyperlink" Id="rId279"/>
    <Relationship TargetMode="External" Target="https://m.edsoo.ru/f2a33bd6" Type="http://schemas.openxmlformats.org/officeDocument/2006/relationships/hyperlink" Id="rId280"/>
    <Relationship TargetMode="External" Target="https://m.edsoo.ru/f2a33f46" Type="http://schemas.openxmlformats.org/officeDocument/2006/relationships/hyperlink" Id="rId281"/>
    <Relationship TargetMode="External" Target="https://m.edsoo.ru/f2a340b8" Type="http://schemas.openxmlformats.org/officeDocument/2006/relationships/hyperlink" Id="rId282"/>
    <Relationship TargetMode="External" Target="https://m.edsoo.ru/f2a3420c" Type="http://schemas.openxmlformats.org/officeDocument/2006/relationships/hyperlink" Id="rId283"/>
    <Relationship TargetMode="External" Target="https://m.edsoo.ru/f2a3432e" Type="http://schemas.openxmlformats.org/officeDocument/2006/relationships/hyperlink" Id="rId284"/>
    <Relationship TargetMode="External" Target="https://m.edsoo.ru/f2a34478" Type="http://schemas.openxmlformats.org/officeDocument/2006/relationships/hyperlink" Id="rId285"/>
    <Relationship TargetMode="External" Target="https://m.edsoo.ru/f2a3482e" Type="http://schemas.openxmlformats.org/officeDocument/2006/relationships/hyperlink" Id="rId286"/>
    <Relationship TargetMode="External" Target="https://m.edsoo.ru/f2a34950" Type="http://schemas.openxmlformats.org/officeDocument/2006/relationships/hyperlink" Id="rId287"/>
    <Relationship TargetMode="External" Target="https://m.edsoo.ru/f2a34d2e" Type="http://schemas.openxmlformats.org/officeDocument/2006/relationships/hyperlink" Id="rId28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