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1752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3202329)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17527" w:id="1"/>
    <w:p>
      <w:pPr>
        <w:sectPr>
          <w:pgSz w:w="11906" w:h="16383" w:orient="portrait"/>
        </w:sectPr>
      </w:pPr>
    </w:p>
    <w:bookmarkEnd w:id="1"/>
    <w:bookmarkEnd w:id="0"/>
    <w:bookmarkStart w:name="block-24117529"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3"/>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4117529" w:id="4"/>
    <w:p>
      <w:pPr>
        <w:sectPr>
          <w:pgSz w:w="11906" w:h="16383" w:orient="portrait"/>
        </w:sectPr>
      </w:pPr>
    </w:p>
    <w:bookmarkEnd w:id="4"/>
    <w:bookmarkEnd w:id="2"/>
    <w:bookmarkStart w:name="block-24117522" w:id="5"/>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4117522" w:id="6"/>
    <w:p>
      <w:pPr>
        <w:sectPr>
          <w:pgSz w:w="11906" w:h="16383" w:orient="portrait"/>
        </w:sectPr>
      </w:pPr>
    </w:p>
    <w:bookmarkEnd w:id="6"/>
    <w:bookmarkEnd w:id="5"/>
    <w:bookmarkStart w:name="block-24117523" w:id="7"/>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4117523" w:id="8"/>
    <w:p>
      <w:pPr>
        <w:sectPr>
          <w:pgSz w:w="11906" w:h="16383" w:orient="portrait"/>
        </w:sectPr>
      </w:pPr>
    </w:p>
    <w:bookmarkEnd w:id="8"/>
    <w:bookmarkEnd w:id="7"/>
    <w:bookmarkStart w:name="block-24117524" w:id="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4117524" w:id="10"/>
    <w:p>
      <w:pPr>
        <w:sectPr>
          <w:pgSz w:w="16383" w:h="11906" w:orient="landscape"/>
        </w:sectPr>
      </w:pPr>
    </w:p>
    <w:bookmarkEnd w:id="10"/>
    <w:bookmarkEnd w:id="9"/>
    <w:bookmarkStart w:name="block-24117525" w:id="11"/>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17525" w:id="12"/>
    <w:p>
      <w:pPr>
        <w:sectPr>
          <w:pgSz w:w="16383" w:h="11906" w:orient="landscape"/>
        </w:sectPr>
      </w:pPr>
    </w:p>
    <w:bookmarkEnd w:id="12"/>
    <w:bookmarkEnd w:id="11"/>
    <w:bookmarkStart w:name="block-24117526" w:id="13"/>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17526" w:id="14"/>
    <w:p>
      <w:pPr>
        <w:sectPr>
          <w:pgSz w:w="16383" w:h="11906" w:orient="landscape"/>
        </w:sectPr>
      </w:pPr>
    </w:p>
    <w:bookmarkEnd w:id="14"/>
    <w:bookmarkEnd w:id="13"/>
    <w:bookmarkStart w:name="block-24117528"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17528" w:id="16"/>
    <w:p>
      <w:pPr>
        <w:sectPr>
          <w:pgSz w:w="11906" w:h="16383" w:orient="portrait"/>
        </w:sectPr>
      </w:pPr>
    </w:p>
    <w:bookmarkEnd w:id="16"/>
    <w:bookmarkEnd w:id="15"/>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