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3262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4003684)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30326288" w:id="1"/>
    <w:p>
      <w:pPr>
        <w:sectPr>
          <w:pgSz w:w="11906" w:h="16383" w:orient="portrait"/>
        </w:sectPr>
      </w:pPr>
    </w:p>
    <w:bookmarkEnd w:id="1"/>
    <w:bookmarkEnd w:id="0"/>
    <w:bookmarkStart w:name="block-30326293" w:id="2"/>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30326293" w:id="3"/>
    <w:p>
      <w:pPr>
        <w:sectPr>
          <w:pgSz w:w="11906" w:h="16383" w:orient="portrait"/>
        </w:sectPr>
      </w:pPr>
    </w:p>
    <w:bookmarkEnd w:id="3"/>
    <w:bookmarkEnd w:id="2"/>
    <w:bookmarkStart w:name="block-30326291" w:id="4"/>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bookmarkStart w:name="48bc43c6-6543-4d2e-be22-d1d9dcade9cc" w:id="5"/>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5"/>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031b8cc4-cde5-4a9c-905b-e00f20638553" w:id="6"/>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b23db15-b015-4a3a-8a97-7db9cc20cece" w:id="7"/>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bookmarkStart w:name="29387ada-5345-4af2-8dea-d972ed55bcee" w:id="8"/>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bookmarkStart w:name="990e385f-9c2d-4e67-9c0b-d1aecc4752da" w:id="9"/>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9"/>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b3d897a5-ac88-4049-9662-d528178c90e0" w:id="10"/>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0"/>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bookmarkStart w:name="04a2e017-0885-41b9-bb17-f10d0bd9f094" w:id="11"/>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1"/>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bookmarkStart w:name="3b5cbcbb-b3a7-4749-abe3-3cc4e5bb2c8e" w:id="12"/>
      <w:r>
        <w:rPr>
          <w:rFonts w:ascii="Times New Roman" w:hAnsi="Times New Roman"/>
          <w:b w:val="false"/>
          <w:i w:val="false"/>
          <w:color w:val="000000"/>
          <w:sz w:val="28"/>
        </w:rPr>
        <w:t>(не менее одного по выбору). Например, Г. Тукая, К. Хетагурова и др.</w:t>
      </w:r>
      <w:bookmarkEnd w:id="12"/>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bookmarkStart w:name="17f2a42b-a940-4cfd-a18f-21015aa4cb94" w:id="13"/>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3"/>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bookmarkStart w:name="8c1c8fd1-efb4-4f51-b941-6453d6bfb8b8" w:id="14"/>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4"/>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bookmarkStart w:name="ae74ab82-e821-4eb4-b0bf-0ee6839f9b5f" w:id="15"/>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5"/>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bookmarkStart w:name="f5b4f9c4-7443-4753-ba4c-a2c07976aef2" w:id="16"/>
      <w:r>
        <w:rPr>
          <w:rFonts w:ascii="Times New Roman" w:hAnsi="Times New Roman"/>
          <w:b w:val="false"/>
          <w:i w:val="false"/>
          <w:color w:val="000000"/>
          <w:sz w:val="28"/>
        </w:rPr>
        <w:t>(одно произведение по выбору). Например, «Гранатовый браслет», «Олеся» и др.</w:t>
      </w:r>
      <w:bookmarkEnd w:id="16"/>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bookmarkStart w:name="dc41bc66-179d-4397-83fd-ca30bee83713" w:id="17"/>
      <w:r>
        <w:rPr>
          <w:rFonts w:ascii="Times New Roman" w:hAnsi="Times New Roman"/>
          <w:b w:val="false"/>
          <w:i w:val="false"/>
          <w:color w:val="000000"/>
          <w:sz w:val="28"/>
        </w:rPr>
        <w:t>(одно произведение по выбору). Например, «Иуда Искариот», «Большой шлем» и др.</w:t>
      </w:r>
      <w:bookmarkEnd w:id="17"/>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bookmarkStart w:name="872871ae-76b1-4069-99bb-4813aeaf5b5f" w:id="18"/>
      <w:r>
        <w:rPr>
          <w:rFonts w:ascii="Times New Roman" w:hAnsi="Times New Roman"/>
          <w:b w:val="false"/>
          <w:i w:val="false"/>
          <w:color w:val="000000"/>
          <w:sz w:val="28"/>
        </w:rPr>
        <w:t>(один по выбору). Например, «Старуха Изергиль», «Макар Чудра», «Коновалов» и др.</w:t>
      </w:r>
      <w:bookmarkEnd w:id="18"/>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bookmarkStart w:name="85731615-6e36-4826-951f-8361c95154e0" w:id="19"/>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19"/>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bookmarkStart w:name="70a97074-7d81-4748-b129-2726f2b71a29" w:id="20"/>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0"/>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bookmarkStart w:name="a4a6f4cc-a053-4bb5-b25e-c30aaf2ca70a" w:id="21"/>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2b3c2a47-fe46-4b3a-9c30-5945d739859d" w:id="22"/>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2"/>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bookmarkStart w:name="5201aaf3-88ee-4d00-a7eb-0a51549556d7" w:id="23"/>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bookmarkStart w:name="d5b7ec4e-d33b-40d4-8b9c-bf970e0bbae0" w:id="24"/>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bookmarkStart w:name="9f93f7c1-1e22-45d6-9a45-d041873c5e06" w:id="25"/>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bookmarkStart w:name="3c0cb7ed-a0a7-4ce4-9002-bab0b002304c" w:id="26"/>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bookmarkStart w:name="e48a01bf-d108-4a36-ac38-aea54fcbe3db" w:id="27"/>
      <w:r>
        <w:rPr>
          <w:rFonts w:ascii="Times New Roman" w:hAnsi="Times New Roman"/>
          <w:b w:val="false"/>
          <w:i w:val="false"/>
          <w:color w:val="000000"/>
          <w:sz w:val="28"/>
        </w:rPr>
        <w:t>(избранные главы).</w:t>
      </w:r>
      <w:bookmarkEnd w:id="27"/>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bookmarkStart w:name="f27c5f7b-a1ab-43d8-862a-0411b97a1265" w:id="28"/>
      <w:r>
        <w:rPr>
          <w:rFonts w:ascii="Times New Roman" w:hAnsi="Times New Roman"/>
          <w:b w:val="false"/>
          <w:i w:val="false"/>
          <w:color w:val="000000"/>
          <w:sz w:val="28"/>
        </w:rPr>
        <w:t>(избранные главы).</w:t>
      </w:r>
      <w:bookmarkEnd w:id="28"/>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a01209a2-1aac-4c6b-8f05-e081bbd51ccf" w:id="29"/>
      <w:r>
        <w:rPr>
          <w:rFonts w:ascii="Times New Roman" w:hAnsi="Times New Roman"/>
          <w:b w:val="false"/>
          <w:i w:val="false"/>
          <w:color w:val="000000"/>
          <w:sz w:val="28"/>
        </w:rPr>
        <w:t>Романы «Белая гвардия», «Мастер и Маргарита» (один роман по выбору).</w:t>
      </w:r>
      <w:bookmarkEnd w:id="29"/>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bookmarkStart w:name="25a48876-cee0-447d-87e6-2c57c5a3c824" w:id="30"/>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0"/>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bookmarkStart w:name="e43fd9ee-b72b-4d83-8ff1-d3337a300cbf" w:id="31"/>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bookmarkStart w:name="58804967-2a76-494e-95cb-8abcf39ea1e4" w:id="32"/>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bookmarkStart w:name="f48a819c-9518-499a-b498-179f3d51bef5" w:id="33"/>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bookmarkStart w:name="d1f07fc4-c182-45e4-91ca-997381011912" w:id="34"/>
      <w:r>
        <w:rPr>
          <w:rFonts w:ascii="Times New Roman" w:hAnsi="Times New Roman"/>
          <w:b w:val="false"/>
          <w:i w:val="false"/>
          <w:color w:val="000000"/>
          <w:sz w:val="28"/>
        </w:rPr>
        <w:t>(одно произведение по выбору). Например, В. С. Розов «Вечно живые» и др.</w:t>
      </w:r>
      <w:bookmarkEnd w:id="34"/>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bookmarkStart w:name="e05951b0-befb-46a2-8c50-49a193644027" w:id="35"/>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bookmarkStart w:name="40e0b069-38d7-4e66-acc8-19c4efada76d" w:id="36"/>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36"/>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96097b17-78a2-41f3-bf71-7c88cdcb7e0e" w:id="37"/>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37"/>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bookmarkStart w:name="171eceb7-50cc-4c35-88cb-6562fda34129" w:id="38"/>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38"/>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bookmarkStart w:name="f836bd4d-5188-4c24-bd4f-13c2d95b835a" w:id="39"/>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bookmarkStart w:name="468b4dfc-87f1-48b5-ba78-fe3973b0cefa" w:id="40"/>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bookmarkStart w:name="a9bd0db2-65ed-403c-87bb-1535b0e82951" w:id="41"/>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bookmarkStart w:name="bb14c4f4-bbfd-4b95-acac-dee391bb27d2" w:id="42"/>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bookmarkStart w:name="fb12df69-ed8f-48ab-8ca6-a57ef48d4a76" w:id="43"/>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bookmarkStart w:name="0f0c6efd-2243-4e7b-a9e6-610ded4f8ba6" w:id="44"/>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bookmarkStart w:name="3424e6a4-3ee0-472d-acee-634ba8415114" w:id="45"/>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bookmarkStart w:name="dc44d0ad-ef88-4d21-8f36-1efedb242d66" w:id="46"/>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46"/>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bookmarkStart w:name="ad5ca050-f670-442b-9bbe-1faa7299b5ae" w:id="47"/>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p>
    <w:bookmarkStart w:name="block-30326291" w:id="48"/>
    <w:p>
      <w:pPr>
        <w:sectPr>
          <w:pgSz w:w="11906" w:h="16383" w:orient="portrait"/>
        </w:sectPr>
      </w:pPr>
    </w:p>
    <w:bookmarkEnd w:id="48"/>
    <w:bookmarkEnd w:id="4"/>
    <w:bookmarkStart w:name="block-30326292" w:id="49"/>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30326292" w:id="50"/>
    <w:p>
      <w:pPr>
        <w:sectPr>
          <w:pgSz w:w="11906" w:h="16383" w:orient="portrait"/>
        </w:sectPr>
      </w:pPr>
    </w:p>
    <w:bookmarkEnd w:id="50"/>
    <w:bookmarkEnd w:id="49"/>
    <w:bookmarkStart w:name="block-30326289" w:id="51"/>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2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4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7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4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58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60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30326289" w:id="52"/>
    <w:p>
      <w:pPr>
        <w:sectPr>
          <w:pgSz w:w="16383" w:h="11906" w:orient="landscape"/>
        </w:sectPr>
      </w:pPr>
    </w:p>
    <w:bookmarkEnd w:id="52"/>
    <w:bookmarkEnd w:id="51"/>
    <w:bookmarkStart w:name="block-30326290" w:id="53"/>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6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5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4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32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0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8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60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7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60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326290" w:id="54"/>
    <w:p>
      <w:pPr>
        <w:sectPr>
          <w:pgSz w:w="16383" w:h="11906" w:orient="landscape"/>
        </w:sectPr>
      </w:pPr>
    </w:p>
    <w:bookmarkEnd w:id="54"/>
    <w:bookmarkEnd w:id="53"/>
    <w:bookmarkStart w:name="block-30326287" w:id="5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30326287" w:id="56"/>
    <w:p>
      <w:pPr>
        <w:sectPr>
          <w:pgSz w:w="11906" w:h="16383" w:orient="portrait"/>
        </w:sectPr>
      </w:pPr>
    </w:p>
    <w:bookmarkEnd w:id="56"/>
    <w:bookmarkEnd w:id="55"/>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