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602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и науки Республики Адыгея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Администрация муниципального образования "Город Майкоп"</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истории и обществознания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Власенко З.Л.</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Власенко З.Л.</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Кузьменко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94526)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Майкоп</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60247" w:id="5"/>
    <w:p>
      <w:pPr>
        <w:sectPr>
          <w:pgSz w:w="11906" w:h="16383" w:orient="portrait"/>
        </w:sectPr>
      </w:pPr>
    </w:p>
    <w:bookmarkEnd w:id="5"/>
    <w:bookmarkEnd w:id="0"/>
    <w:bookmarkStart w:name="block-66024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660248" w:id="7"/>
    <w:p>
      <w:pPr>
        <w:sectPr>
          <w:pgSz w:w="11906" w:h="16383" w:orient="portrait"/>
        </w:sectPr>
      </w:pPr>
    </w:p>
    <w:bookmarkEnd w:id="7"/>
    <w:bookmarkEnd w:id="6"/>
    <w:bookmarkStart w:name="block-66024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Февральская и Октябрьская революции 1917 г. (3 ч)</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660249" w:id="9"/>
    <w:p>
      <w:pPr>
        <w:sectPr>
          <w:pgSz w:w="11906" w:h="16383" w:orient="portrait"/>
        </w:sectPr>
      </w:pPr>
    </w:p>
    <w:bookmarkEnd w:id="9"/>
    <w:bookmarkEnd w:id="8"/>
    <w:bookmarkStart w:name="block-660250"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660250" w:id="11"/>
    <w:p>
      <w:pPr>
        <w:sectPr>
          <w:pgSz w:w="11906" w:h="16383" w:orient="portrait"/>
        </w:sectPr>
      </w:pPr>
    </w:p>
    <w:bookmarkEnd w:id="11"/>
    <w:bookmarkEnd w:id="10"/>
    <w:bookmarkStart w:name="block-66025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века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71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странв 1815—1840-х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и Октябрьская революции 1917 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660251" w:id="13"/>
    <w:p>
      <w:pPr>
        <w:sectPr>
          <w:pgSz w:w="16383" w:h="11906" w:orient="landscape"/>
        </w:sectPr>
      </w:pPr>
    </w:p>
    <w:bookmarkEnd w:id="13"/>
    <w:bookmarkEnd w:id="12"/>
    <w:bookmarkStart w:name="block-66025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68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4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5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4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7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20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7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60252" w:id="15"/>
    <w:p>
      <w:pPr>
        <w:sectPr>
          <w:pgSz w:w="16383" w:h="11906" w:orient="landscape"/>
        </w:sectPr>
      </w:pPr>
    </w:p>
    <w:bookmarkEnd w:id="15"/>
    <w:bookmarkEnd w:id="14"/>
    <w:bookmarkStart w:name="block-66025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6025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