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11180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3201577)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111800" w:id="1"/>
    <w:p>
      <w:pPr>
        <w:sectPr>
          <w:pgSz w:w="11906" w:h="16383" w:orient="portrait"/>
        </w:sectPr>
      </w:pPr>
    </w:p>
    <w:bookmarkEnd w:id="1"/>
    <w:bookmarkEnd w:id="0"/>
    <w:bookmarkStart w:name="block-24111801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111801" w:id="4"/>
    <w:p>
      <w:pPr>
        <w:sectPr>
          <w:pgSz w:w="11906" w:h="16383" w:orient="portrait"/>
        </w:sectPr>
      </w:pPr>
    </w:p>
    <w:bookmarkEnd w:id="4"/>
    <w:bookmarkEnd w:id="2"/>
    <w:bookmarkStart w:name="block-24111802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4111802" w:id="6"/>
    <w:p>
      <w:pPr>
        <w:sectPr>
          <w:pgSz w:w="11906" w:h="16383" w:orient="portrait"/>
        </w:sectPr>
      </w:pPr>
    </w:p>
    <w:bookmarkEnd w:id="6"/>
    <w:bookmarkEnd w:id="5"/>
    <w:bookmarkStart w:name="block-24111803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4111803" w:id="8"/>
    <w:p>
      <w:pPr>
        <w:sectPr>
          <w:pgSz w:w="11906" w:h="16383" w:orient="portrait"/>
        </w:sectPr>
      </w:pPr>
    </w:p>
    <w:bookmarkEnd w:id="8"/>
    <w:bookmarkEnd w:id="7"/>
    <w:bookmarkStart w:name="block-24111805" w:id="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11805" w:id="10"/>
    <w:p>
      <w:pPr>
        <w:sectPr>
          <w:pgSz w:w="16383" w:h="11906" w:orient="landscape"/>
        </w:sectPr>
      </w:pPr>
    </w:p>
    <w:bookmarkEnd w:id="10"/>
    <w:bookmarkEnd w:id="9"/>
    <w:bookmarkStart w:name="block-24111806" w:id="1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11806" w:id="12"/>
    <w:p>
      <w:pPr>
        <w:sectPr>
          <w:pgSz w:w="16383" w:h="11906" w:orient="landscape"/>
        </w:sectPr>
      </w:pPr>
    </w:p>
    <w:bookmarkEnd w:id="12"/>
    <w:bookmarkEnd w:id="11"/>
    <w:bookmarkStart w:name="block-24111804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111804" w:id="14"/>
    <w:p>
      <w:pPr>
        <w:sectPr>
          <w:pgSz w:w="11906" w:h="16383" w:orient="portrait"/>
        </w:sectPr>
      </w:pPr>
    </w:p>
    <w:bookmarkEnd w:id="14"/>
    <w:bookmarkEnd w:id="1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