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081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3201107)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4108129" w:id="1"/>
    <w:p>
      <w:pPr>
        <w:sectPr>
          <w:pgSz w:w="11906" w:h="16383" w:orient="portrait"/>
        </w:sectPr>
      </w:pPr>
    </w:p>
    <w:bookmarkEnd w:id="1"/>
    <w:bookmarkEnd w:id="0"/>
    <w:bookmarkStart w:name="block-24108130"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3"/>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108130" w:id="4"/>
    <w:p>
      <w:pPr>
        <w:sectPr>
          <w:pgSz w:w="11906" w:h="16383" w:orient="portrait"/>
        </w:sectPr>
      </w:pPr>
    </w:p>
    <w:bookmarkEnd w:id="4"/>
    <w:bookmarkEnd w:id="2"/>
    <w:bookmarkStart w:name="block-24108127" w:id="5"/>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4108127" w:id="6"/>
    <w:p>
      <w:pPr>
        <w:sectPr>
          <w:pgSz w:w="11906" w:h="16383" w:orient="portrait"/>
        </w:sectPr>
      </w:pPr>
    </w:p>
    <w:bookmarkEnd w:id="6"/>
    <w:bookmarkEnd w:id="5"/>
    <w:bookmarkStart w:name="block-24108128" w:id="7"/>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8"/>
      <w:bookmarkEnd w:id="8"/>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4108128" w:id="9"/>
    <w:p>
      <w:pPr>
        <w:sectPr>
          <w:pgSz w:w="11906" w:h="16383" w:orient="portrait"/>
        </w:sectPr>
      </w:pPr>
    </w:p>
    <w:bookmarkEnd w:id="9"/>
    <w:bookmarkEnd w:id="7"/>
    <w:bookmarkStart w:name="block-24108131"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4108131" w:id="11"/>
    <w:p>
      <w:pPr>
        <w:sectPr>
          <w:pgSz w:w="16383" w:h="11906" w:orient="landscape"/>
        </w:sectPr>
      </w:pPr>
    </w:p>
    <w:bookmarkEnd w:id="11"/>
    <w:bookmarkEnd w:id="10"/>
    <w:bookmarkStart w:name="block-24108132"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08132" w:id="13"/>
    <w:p>
      <w:pPr>
        <w:sectPr>
          <w:pgSz w:w="16383" w:h="11906" w:orient="landscape"/>
        </w:sectPr>
      </w:pPr>
    </w:p>
    <w:bookmarkEnd w:id="13"/>
    <w:bookmarkEnd w:id="12"/>
    <w:bookmarkStart w:name="block-24108133"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08133"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