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68288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3275183)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4682884" w:id="1"/>
    <w:p>
      <w:pPr>
        <w:sectPr>
          <w:pgSz w:w="11906" w:h="16383" w:orient="portrait"/>
        </w:sectPr>
      </w:pPr>
    </w:p>
    <w:bookmarkEnd w:id="1"/>
    <w:bookmarkEnd w:id="0"/>
    <w:bookmarkStart w:name="block-24682883"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3"/>
      <w:bookmarkEnd w:id="3"/>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4682883" w:id="4"/>
    <w:p>
      <w:pPr>
        <w:sectPr>
          <w:pgSz w:w="11906" w:h="16383" w:orient="portrait"/>
        </w:sectPr>
      </w:pPr>
    </w:p>
    <w:bookmarkEnd w:id="4"/>
    <w:bookmarkEnd w:id="2"/>
    <w:bookmarkStart w:name="block-24682879" w:id="5"/>
    <w:p>
      <w:pPr>
        <w:spacing w:before="0" w:after="0" w:line="264"/>
        <w:ind w:left="120"/>
        <w:jc w:val="both"/>
      </w:pPr>
      <w:bookmarkStart w:name="_Toc118726599" w:id="6"/>
      <w:bookmarkEnd w:id="6"/>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7"/>
      <w:bookmarkEnd w:id="7"/>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8"/>
      <w:bookmarkEnd w:id="8"/>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4682879" w:id="9"/>
    <w:p>
      <w:pPr>
        <w:sectPr>
          <w:pgSz w:w="11906" w:h="16383" w:orient="portrait"/>
        </w:sectPr>
      </w:pPr>
    </w:p>
    <w:bookmarkEnd w:id="9"/>
    <w:bookmarkEnd w:id="5"/>
    <w:bookmarkStart w:name="block-24682878" w:id="10"/>
    <w:p>
      <w:pPr>
        <w:spacing w:before="0" w:after="0" w:line="264"/>
        <w:ind w:left="120"/>
        <w:jc w:val="both"/>
      </w:pPr>
      <w:bookmarkStart w:name="_Toc118726577" w:id="11"/>
      <w:bookmarkEnd w:id="11"/>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2"/>
      <w:bookmarkEnd w:id="12"/>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3"/>
      <w:bookmarkEnd w:id="13"/>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4"/>
      <w:bookmarkEnd w:id="14"/>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4682878" w:id="15"/>
    <w:p>
      <w:pPr>
        <w:sectPr>
          <w:pgSz w:w="11906" w:h="16383" w:orient="portrait"/>
        </w:sectPr>
      </w:pPr>
    </w:p>
    <w:bookmarkEnd w:id="15"/>
    <w:bookmarkEnd w:id="10"/>
    <w:bookmarkStart w:name="block-2468288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15"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4682880" w:id="17"/>
    <w:p>
      <w:pPr>
        <w:sectPr>
          <w:pgSz w:w="16383" w:h="11906" w:orient="landscape"/>
        </w:sectPr>
      </w:pPr>
    </w:p>
    <w:bookmarkEnd w:id="17"/>
    <w:bookmarkEnd w:id="16"/>
    <w:bookmarkStart w:name="block-24682881"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6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1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5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1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5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682881" w:id="19"/>
    <w:p>
      <w:pPr>
        <w:sectPr>
          <w:pgSz w:w="16383" w:h="11906" w:orient="landscape"/>
        </w:sectPr>
      </w:pPr>
    </w:p>
    <w:bookmarkEnd w:id="19"/>
    <w:bookmarkEnd w:id="18"/>
    <w:bookmarkStart w:name="block-24682882"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682882"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