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0921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3201245)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09217" w:id="1"/>
    <w:p>
      <w:pPr>
        <w:sectPr>
          <w:pgSz w:w="11906" w:h="16383" w:orient="portrait"/>
        </w:sectPr>
      </w:pPr>
    </w:p>
    <w:bookmarkEnd w:id="1"/>
    <w:bookmarkEnd w:id="0"/>
    <w:bookmarkStart w:name="block-24109218" w:id="2"/>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3"/>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4109218" w:id="4"/>
    <w:p>
      <w:pPr>
        <w:sectPr>
          <w:pgSz w:w="11906" w:h="16383" w:orient="portrait"/>
        </w:sectPr>
      </w:pPr>
    </w:p>
    <w:bookmarkEnd w:id="4"/>
    <w:bookmarkEnd w:id="2"/>
    <w:bookmarkStart w:name="block-24109220" w:id="5"/>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6"/>
      <w:bookmarkEnd w:id="6"/>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4109220" w:id="7"/>
    <w:p>
      <w:pPr>
        <w:sectPr>
          <w:pgSz w:w="11906" w:h="16383" w:orient="portrait"/>
        </w:sectPr>
      </w:pPr>
    </w:p>
    <w:bookmarkEnd w:id="7"/>
    <w:bookmarkEnd w:id="5"/>
    <w:bookmarkStart w:name="block-24109219" w:id="8"/>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4109219" w:id="9"/>
    <w:p>
      <w:pPr>
        <w:sectPr>
          <w:pgSz w:w="11906" w:h="16383" w:orient="portrait"/>
        </w:sectPr>
      </w:pPr>
    </w:p>
    <w:bookmarkEnd w:id="9"/>
    <w:bookmarkEnd w:id="8"/>
    <w:bookmarkStart w:name="block-24109221"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24109221" w:id="11"/>
    <w:p>
      <w:pPr>
        <w:sectPr>
          <w:pgSz w:w="16383" w:h="11906" w:orient="landscape"/>
        </w:sectPr>
      </w:pPr>
    </w:p>
    <w:bookmarkEnd w:id="11"/>
    <w:bookmarkEnd w:id="10"/>
    <w:bookmarkStart w:name="block-24109215"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09215" w:id="13"/>
    <w:p>
      <w:pPr>
        <w:sectPr>
          <w:pgSz w:w="16383" w:h="11906" w:orient="landscape"/>
        </w:sectPr>
      </w:pPr>
    </w:p>
    <w:bookmarkEnd w:id="13"/>
    <w:bookmarkEnd w:id="12"/>
    <w:bookmarkStart w:name="block-24109216"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09216" w:id="15"/>
    <w:p>
      <w:pPr>
        <w:sectPr>
          <w:pgSz w:w="11906" w:h="16383" w:orient="portrait"/>
        </w:sectPr>
      </w:pPr>
    </w:p>
    <w:bookmarkEnd w:id="15"/>
    <w:bookmarkEnd w:id="1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