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11049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3201409)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4110499" w:id="1"/>
    <w:p>
      <w:pPr>
        <w:sectPr>
          <w:pgSz w:w="11906" w:h="16383" w:orient="portrait"/>
        </w:sectPr>
      </w:pPr>
    </w:p>
    <w:bookmarkEnd w:id="1"/>
    <w:bookmarkEnd w:id="0"/>
    <w:bookmarkStart w:name="block-24110500" w:id="2"/>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3"/>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Pr>
          <w:rFonts w:ascii="Times New Roman" w:hAnsi="Times New Roman"/>
          <w:b w:val="false"/>
          <w:i w:val="false"/>
          <w:color w:val="000000"/>
          <w:sz w:val="28"/>
        </w:rPr>
        <w:t>‌</w:t>
      </w:r>
    </w:p>
    <w:bookmarkStart w:name="block-24110500" w:id="4"/>
    <w:p>
      <w:pPr>
        <w:sectPr>
          <w:pgSz w:w="11906" w:h="16383" w:orient="portrait"/>
        </w:sectPr>
      </w:pPr>
    </w:p>
    <w:bookmarkEnd w:id="4"/>
    <w:bookmarkEnd w:id="2"/>
    <w:bookmarkStart w:name="block-24110501" w:id="5"/>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24110501" w:id="6"/>
    <w:p>
      <w:pPr>
        <w:sectPr>
          <w:pgSz w:w="11906" w:h="16383" w:orient="portrait"/>
        </w:sectPr>
      </w:pPr>
    </w:p>
    <w:bookmarkEnd w:id="6"/>
    <w:bookmarkEnd w:id="5"/>
    <w:bookmarkStart w:name="block-24110502" w:id="7"/>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24110502" w:id="8"/>
    <w:p>
      <w:pPr>
        <w:sectPr>
          <w:pgSz w:w="11906" w:h="16383" w:orient="portrait"/>
        </w:sectPr>
      </w:pPr>
    </w:p>
    <w:bookmarkEnd w:id="8"/>
    <w:bookmarkEnd w:id="7"/>
    <w:bookmarkStart w:name="block-24110503" w:id="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https://m.edsoo.ru/7f413cd2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https://m.edsoo.ru/7f413cd2</w:t>
              </w:r>
            </w:hyperlink>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https://m.edsoo.ru/7f413cd2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https://m.edsoo.ru/7f415104</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https://m.edsoo.ru/7f415104</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https://m.edsoo.ru/7f415104</w:t>
              </w:r>
            </w:hyperlink>
          </w:p>
        </w:tc>
      </w:tr>
      <w:tr>
        <w:trPr>
          <w:trHeight w:val="20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https://m.edsoo.ru/7f415104</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https://m.edsoo.ru/7f415104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https://m.edsoo.ru/7f416f2c</w:t>
              </w:r>
            </w:hyperlink>
          </w:p>
        </w:tc>
      </w:tr>
      <w:tr>
        <w:trPr>
          <w:trHeight w:val="32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https://m.edsoo.ru/7f416f2c</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https://m.edsoo.ru/7f416f2c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https://m.edsoo.ru/7f418fe8</w:t>
              </w:r>
            </w:hyperlink>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https://m.edsoo.ru/7f418fe8</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https://m.edsoo.ru/7f418fe8</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https://m.edsoo.ru/7f418fe8</w:t>
              </w:r>
            </w:hyperlink>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https://m.edsoo.ru/7f41b2a2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https://m.edsoo.ru/7f41b2a2</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https://m.edsoo.ru/7f41b2a2</w:t>
              </w:r>
            </w:hyperlink>
          </w:p>
        </w:tc>
      </w:tr>
      <w:tr>
        <w:trPr>
          <w:trHeight w:val="42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https://m.edsoo.ru/7f41b2a2</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https://m.edsoo.ru/7f41b2a2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24110503" w:id="10"/>
    <w:p>
      <w:pPr>
        <w:sectPr>
          <w:pgSz w:w="16383" w:h="11906" w:orient="landscape"/>
        </w:sectPr>
      </w:pPr>
    </w:p>
    <w:bookmarkEnd w:id="10"/>
    <w:bookmarkEnd w:id="9"/>
    <w:bookmarkStart w:name="block-24110504" w:id="1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https://m.edsoo.ru/8351712a</w:t>
              </w:r>
            </w:hyperlink>
          </w:p>
        </w:tc>
      </w:tr>
      <w:tr>
        <w:trPr>
          <w:trHeight w:val="13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
              <w:r>
                <w:rPr>
                  <w:rFonts w:ascii="Times New Roman" w:hAnsi="Times New Roman"/>
                  <w:b w:val="false"/>
                  <w:i w:val="false"/>
                  <w:color w:val="0000ff"/>
                  <w:sz w:val="22"/>
                  <w:u w:val="single"/>
                </w:rPr>
                <w:t>https://m.edsoo.ru/8351609a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96">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https://m.edsoo.ru/8351c2b0</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103">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104">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https://m.edsoo.ru/8351e01a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8">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9">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0">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1">
              <w:r>
                <w:rPr>
                  <w:rFonts w:ascii="Times New Roman" w:hAnsi="Times New Roman"/>
                  <w:b w:val="false"/>
                  <w:i w:val="false"/>
                  <w:color w:val="0000ff"/>
                  <w:sz w:val="22"/>
                  <w:u w:val="single"/>
                </w:rPr>
                <w:t>https://m.edsoo.ru/8351f4f6</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2">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124">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7">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8">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4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0">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2">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3">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5">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7">
              <w:r>
                <w:rPr>
                  <w:rFonts w:ascii="Times New Roman" w:hAnsi="Times New Roman"/>
                  <w:b w:val="false"/>
                  <w:i w:val="false"/>
                  <w:color w:val="0000ff"/>
                  <w:sz w:val="22"/>
                  <w:u w:val="single"/>
                </w:rPr>
                <w:t>https://m.edsoo.ru/83521fc6</w:t>
              </w:r>
            </w:hyperlink>
          </w:p>
        </w:tc>
      </w:tr>
      <w:tr>
        <w:trPr>
          <w:trHeight w:val="12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8">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0">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1">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2">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3">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5">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7">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8">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9">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https://m.edsoo.ru/835230ce</w:t>
              </w:r>
            </w:hyperlink>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1">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5">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6">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0">
              <w:r>
                <w:rPr>
                  <w:rFonts w:ascii="Times New Roman" w:hAnsi="Times New Roman"/>
                  <w:b w:val="false"/>
                  <w:i w:val="false"/>
                  <w:color w:val="0000ff"/>
                  <w:sz w:val="22"/>
                  <w:u w:val="single"/>
                </w:rPr>
                <w:t>https://m.edsoo.ru/8352593c</w:t>
              </w:r>
            </w:hyperlink>
          </w:p>
        </w:tc>
      </w:tr>
      <w:tr>
        <w:trPr>
          <w:trHeight w:val="25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1">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https://m.edsoo.ru/83528cea</w:t>
              </w:r>
            </w:hyperlink>
          </w:p>
        </w:tc>
      </w:tr>
      <w:tr>
        <w:trPr>
          <w:trHeight w:val="23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85">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1">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https://m.edsoo.ru/8352b68e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3">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7">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8">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9">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0">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1">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213">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4">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9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5">
              <w:r>
                <w:rPr>
                  <w:rFonts w:ascii="Times New Roman" w:hAnsi="Times New Roman"/>
                  <w:b w:val="false"/>
                  <w:i w:val="false"/>
                  <w:color w:val="0000ff"/>
                  <w:sz w:val="22"/>
                  <w:u w:val="single"/>
                </w:rPr>
                <w:t>https://m.edsoo.ru/8352c782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218">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7">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https://m.edsoo.ru/8352ee10</w:t>
              </w:r>
            </w:hyperlink>
          </w:p>
        </w:tc>
      </w:tr>
      <w:tr>
        <w:trPr>
          <w:trHeight w:val="11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9">
              <w:r>
                <w:rPr>
                  <w:rFonts w:ascii="Times New Roman" w:hAnsi="Times New Roman"/>
                  <w:b w:val="false"/>
                  <w:i w:val="false"/>
                  <w:color w:val="0000ff"/>
                  <w:sz w:val="22"/>
                  <w:u w:val="single"/>
                </w:rPr>
                <w:t>https://m.edsoo.ru/8352f144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3">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4">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6">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7">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8">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9">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0">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1">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3">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4">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5">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250">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4">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7">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59">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1">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https://m.edsoo.ru/8353599a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67">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9">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0">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71">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https://m.edsoo.ru/83535f1c</w:t>
              </w:r>
            </w:hyperlink>
          </w:p>
        </w:tc>
      </w:tr>
      <w:tr>
        <w:trPr>
          <w:trHeight w:val="17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0">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1">
              <w:r>
                <w:rPr>
                  <w:rFonts w:ascii="Times New Roman" w:hAnsi="Times New Roman"/>
                  <w:b w:val="false"/>
                  <w:i w:val="false"/>
                  <w:color w:val="0000ff"/>
                  <w:sz w:val="22"/>
                  <w:u w:val="single"/>
                </w:rPr>
                <w:t>https://m.edsoo.ru/83536296</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2">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3">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84">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5">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86">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https://m.edsoo.ru/8353658e</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9">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90">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95">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9">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301">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https://m.edsoo.ru/83537754</w:t>
              </w:r>
            </w:hyperlink>
          </w:p>
        </w:tc>
      </w:tr>
      <w:tr>
        <w:trPr>
          <w:trHeight w:val="13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https://m.edsoo.ru/83538140</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5">
              <w:r>
                <w:rPr>
                  <w:rFonts w:ascii="Times New Roman" w:hAnsi="Times New Roman"/>
                  <w:b w:val="false"/>
                  <w:i w:val="false"/>
                  <w:color w:val="0000ff"/>
                  <w:sz w:val="22"/>
                  <w:u w:val="single"/>
                </w:rPr>
                <w:t>https://m.edsoo.ru/83538d3e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6">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318">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319">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1">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2">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325">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https://m.edsoo.ru/8353ac92</w:t>
              </w:r>
            </w:hyperlink>
          </w:p>
        </w:tc>
      </w:tr>
      <w:tr>
        <w:trPr>
          <w:trHeight w:val="32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1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337">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338">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340">
              <w:r>
                <w:rPr>
                  <w:rFonts w:ascii="Times New Roman" w:hAnsi="Times New Roman"/>
                  <w:b w:val="false"/>
                  <w:i w:val="false"/>
                  <w:color w:val="0000ff"/>
                  <w:sz w:val="22"/>
                  <w:u w:val="single"/>
                </w:rPr>
                <w:t>https://m.edsoo.ru/8353b660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342">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346">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https://m.edsoo.ru/8353e1c6</w:t>
              </w:r>
            </w:hyperlink>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354">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356">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https://m.edsoo.ru/8353d3b6</w:t>
              </w:r>
            </w:hyperlink>
          </w:p>
        </w:tc>
      </w:tr>
      <w:tr>
        <w:trPr>
          <w:trHeight w:val="19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4">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https://m.edsoo.ru/8353ee0a</w:t>
              </w:r>
            </w:hyperlink>
          </w:p>
        </w:tc>
      </w:tr>
      <w:tr>
        <w:trPr>
          <w:trHeight w:val="19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68">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72">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73">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https://m.edsoo.ru/8353fa26</w:t>
              </w:r>
            </w:hyperlink>
          </w:p>
        </w:tc>
      </w:tr>
      <w:tr>
        <w:trPr>
          <w:trHeight w:val="20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78">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79">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0">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1">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8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2">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3">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4">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5">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6">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7">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8">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9">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0">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1">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2">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3">
              <w:r>
                <w:rPr>
                  <w:rFonts w:ascii="Times New Roman" w:hAnsi="Times New Roman"/>
                  <w:b w:val="false"/>
                  <w:i w:val="false"/>
                  <w:color w:val="0000ff"/>
                  <w:sz w:val="22"/>
                  <w:u w:val="single"/>
                </w:rPr>
                <w:t>https://m.edsoo.ru/8354253c</w:t>
              </w:r>
            </w:hyperlink>
          </w:p>
        </w:tc>
      </w:tr>
      <w:tr>
        <w:trPr>
          <w:trHeight w:val="19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4">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5">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6">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7">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8">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9">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0">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1">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2">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3">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4">
              <w:r>
                <w:rPr>
                  <w:rFonts w:ascii="Times New Roman" w:hAnsi="Times New Roman"/>
                  <w:b w:val="false"/>
                  <w:i w:val="false"/>
                  <w:color w:val="0000ff"/>
                  <w:sz w:val="22"/>
                  <w:u w:val="single"/>
                </w:rPr>
                <w:t>https://m.edsoo.ru/8354366c</w:t>
              </w:r>
            </w:hyperlink>
          </w:p>
        </w:tc>
      </w:tr>
      <w:tr>
        <w:trPr>
          <w:trHeight w:val="26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5">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6">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7">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8">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9">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0">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1">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7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2">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3">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4">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5">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6">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9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7">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8">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9">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0">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421">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2">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3">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4">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5">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6">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7">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2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8">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9">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0">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1">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2">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3">
              <w:r>
                <w:rPr>
                  <w:rFonts w:ascii="Times New Roman" w:hAnsi="Times New Roman"/>
                  <w:b w:val="false"/>
                  <w:i w:val="false"/>
                  <w:color w:val="0000ff"/>
                  <w:sz w:val="22"/>
                  <w:u w:val="single"/>
                </w:rPr>
                <w:t>https://m.edsoo.ru/863cc8f8</w:t>
              </w:r>
            </w:hyperlink>
          </w:p>
        </w:tc>
      </w:tr>
      <w:tr>
        <w:trPr>
          <w:trHeight w:val="71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4">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110504" w:id="12"/>
    <w:p>
      <w:pPr>
        <w:sectPr>
          <w:pgSz w:w="16383" w:h="11906" w:orient="landscape"/>
        </w:sectPr>
      </w:pPr>
    </w:p>
    <w:bookmarkEnd w:id="12"/>
    <w:bookmarkEnd w:id="11"/>
    <w:bookmarkStart w:name="block-24110505" w:id="1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110505" w:id="14"/>
    <w:p>
      <w:pPr>
        <w:sectPr>
          <w:pgSz w:w="11906" w:h="16383" w:orient="portrait"/>
        </w:sectPr>
      </w:pPr>
    </w:p>
    <w:bookmarkEnd w:id="14"/>
    <w:bookmarkEnd w:id="13"/>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cd2" Type="http://schemas.openxmlformats.org/officeDocument/2006/relationships/hyperlink" Id="rId4"/>
    <Relationship TargetMode="External" Target="https://m.edsoo.ru/7f413cd2" Type="http://schemas.openxmlformats.org/officeDocument/2006/relationships/hyperlink" Id="rId5"/>
    <Relationship TargetMode="External" Target="https://m.edsoo.ru/7f413cd2" Type="http://schemas.openxmlformats.org/officeDocument/2006/relationships/hyperlink" Id="rId6"/>
    <Relationship TargetMode="External" Target="https://m.edsoo.ru/7f413cd2" Type="http://schemas.openxmlformats.org/officeDocument/2006/relationships/hyperlink" Id="rId7"/>
    <Relationship TargetMode="External" Target="https://m.edsoo.ru/7f413cd2" Type="http://schemas.openxmlformats.org/officeDocument/2006/relationships/hyperlink" Id="rId8"/>
    <Relationship TargetMode="External" Target="https://m.edsoo.ru/7f413cd2" Type="http://schemas.openxmlformats.org/officeDocument/2006/relationships/hyperlink" Id="rId9"/>
    <Relationship TargetMode="External" Target="https://m.edsoo.ru/7f413cd2" Type="http://schemas.openxmlformats.org/officeDocument/2006/relationships/hyperlink" Id="rId10"/>
    <Relationship TargetMode="External" Target="https://m.edsoo.ru/7f413cd2" Type="http://schemas.openxmlformats.org/officeDocument/2006/relationships/hyperlink" Id="rId11"/>
    <Relationship TargetMode="External" Target="https://m.edsoo.ru/7f413cd2" Type="http://schemas.openxmlformats.org/officeDocument/2006/relationships/hyperlink" Id="rId12"/>
    <Relationship TargetMode="External" Target="https://m.edsoo.ru/7f413cd2" Type="http://schemas.openxmlformats.org/officeDocument/2006/relationships/hyperlink" Id="rId13"/>
    <Relationship TargetMode="External" Target="https://m.edsoo.ru/7f413cd2" Type="http://schemas.openxmlformats.org/officeDocument/2006/relationships/hyperlink" Id="rId14"/>
    <Relationship TargetMode="External" Target="https://m.edsoo.ru/7f415104" Type="http://schemas.openxmlformats.org/officeDocument/2006/relationships/hyperlink" Id="rId15"/>
    <Relationship TargetMode="External" Target="https://m.edsoo.ru/7f415104" Type="http://schemas.openxmlformats.org/officeDocument/2006/relationships/hyperlink" Id="rId16"/>
    <Relationship TargetMode="External" Target="https://m.edsoo.ru/7f415104" Type="http://schemas.openxmlformats.org/officeDocument/2006/relationships/hyperlink" Id="rId17"/>
    <Relationship TargetMode="External" Target="https://m.edsoo.ru/7f415104" Type="http://schemas.openxmlformats.org/officeDocument/2006/relationships/hyperlink" Id="rId18"/>
    <Relationship TargetMode="External" Target="https://m.edsoo.ru/7f415104" Type="http://schemas.openxmlformats.org/officeDocument/2006/relationships/hyperlink" Id="rId19"/>
    <Relationship TargetMode="External" Target="https://m.edsoo.ru/7f415104" Type="http://schemas.openxmlformats.org/officeDocument/2006/relationships/hyperlink" Id="rId20"/>
    <Relationship TargetMode="External" Target="https://m.edsoo.ru/7f415104" Type="http://schemas.openxmlformats.org/officeDocument/2006/relationships/hyperlink" Id="rId21"/>
    <Relationship TargetMode="External" Target="https://m.edsoo.ru/7f415104" Type="http://schemas.openxmlformats.org/officeDocument/2006/relationships/hyperlink" Id="rId22"/>
    <Relationship TargetMode="External" Target="https://m.edsoo.ru/7f415104" Type="http://schemas.openxmlformats.org/officeDocument/2006/relationships/hyperlink" Id="rId23"/>
    <Relationship TargetMode="External" Target="https://m.edsoo.ru/7f415104" Type="http://schemas.openxmlformats.org/officeDocument/2006/relationships/hyperlink" Id="rId24"/>
    <Relationship TargetMode="External" Target="https://m.edsoo.ru/7f415104" Type="http://schemas.openxmlformats.org/officeDocument/2006/relationships/hyperlink" Id="rId25"/>
    <Relationship TargetMode="External" Target="https://m.edsoo.ru/7f416f2c" Type="http://schemas.openxmlformats.org/officeDocument/2006/relationships/hyperlink" Id="rId26"/>
    <Relationship TargetMode="External" Target="https://m.edsoo.ru/7f416f2c" Type="http://schemas.openxmlformats.org/officeDocument/2006/relationships/hyperlink" Id="rId27"/>
    <Relationship TargetMode="External" Target="https://m.edsoo.ru/7f416f2c" Type="http://schemas.openxmlformats.org/officeDocument/2006/relationships/hyperlink" Id="rId28"/>
    <Relationship TargetMode="External" Target="https://m.edsoo.ru/7f416f2c" Type="http://schemas.openxmlformats.org/officeDocument/2006/relationships/hyperlink" Id="rId29"/>
    <Relationship TargetMode="External" Target="https://m.edsoo.ru/7f416f2c" Type="http://schemas.openxmlformats.org/officeDocument/2006/relationships/hyperlink" Id="rId30"/>
    <Relationship TargetMode="External" Target="https://m.edsoo.ru/7f416f2c" Type="http://schemas.openxmlformats.org/officeDocument/2006/relationships/hyperlink" Id="rId31"/>
    <Relationship TargetMode="External" Target="https://m.edsoo.ru/7f416f2c" Type="http://schemas.openxmlformats.org/officeDocument/2006/relationships/hyperlink" Id="rId32"/>
    <Relationship TargetMode="External" Target="https://m.edsoo.ru/7f416f2c" Type="http://schemas.openxmlformats.org/officeDocument/2006/relationships/hyperlink" Id="rId33"/>
    <Relationship TargetMode="External" Target="https://m.edsoo.ru/7f416f2c" Type="http://schemas.openxmlformats.org/officeDocument/2006/relationships/hyperlink" Id="rId34"/>
    <Relationship TargetMode="External" Target="https://m.edsoo.ru/7f416f2c" Type="http://schemas.openxmlformats.org/officeDocument/2006/relationships/hyperlink" Id="rId35"/>
    <Relationship TargetMode="External" Target="https://m.edsoo.ru/7f416f2c" Type="http://schemas.openxmlformats.org/officeDocument/2006/relationships/hyperlink" Id="rId36"/>
    <Relationship TargetMode="External" Target="https://m.edsoo.ru/7f416f2c" Type="http://schemas.openxmlformats.org/officeDocument/2006/relationships/hyperlink" Id="rId37"/>
    <Relationship TargetMode="External" Target="https://m.edsoo.ru/7f418fe8" Type="http://schemas.openxmlformats.org/officeDocument/2006/relationships/hyperlink" Id="rId38"/>
    <Relationship TargetMode="External" Target="https://m.edsoo.ru/7f418fe8" Type="http://schemas.openxmlformats.org/officeDocument/2006/relationships/hyperlink" Id="rId39"/>
    <Relationship TargetMode="External" Target="https://m.edsoo.ru/7f418fe8" Type="http://schemas.openxmlformats.org/officeDocument/2006/relationships/hyperlink" Id="rId40"/>
    <Relationship TargetMode="External" Target="https://m.edsoo.ru/7f418fe8" Type="http://schemas.openxmlformats.org/officeDocument/2006/relationships/hyperlink" Id="rId41"/>
    <Relationship TargetMode="External" Target="https://m.edsoo.ru/7f418fe8" Type="http://schemas.openxmlformats.org/officeDocument/2006/relationships/hyperlink" Id="rId42"/>
    <Relationship TargetMode="External" Target="https://m.edsoo.ru/7f418fe8" Type="http://schemas.openxmlformats.org/officeDocument/2006/relationships/hyperlink" Id="rId43"/>
    <Relationship TargetMode="External" Target="https://m.edsoo.ru/7f418fe8" Type="http://schemas.openxmlformats.org/officeDocument/2006/relationships/hyperlink" Id="rId44"/>
    <Relationship TargetMode="External" Target="https://m.edsoo.ru/7f418fe8" Type="http://schemas.openxmlformats.org/officeDocument/2006/relationships/hyperlink" Id="rId45"/>
    <Relationship TargetMode="External" Target="https://m.edsoo.ru/7f418fe8" Type="http://schemas.openxmlformats.org/officeDocument/2006/relationships/hyperlink" Id="rId46"/>
    <Relationship TargetMode="External" Target="https://m.edsoo.ru/7f418fe8" Type="http://schemas.openxmlformats.org/officeDocument/2006/relationships/hyperlink" Id="rId47"/>
    <Relationship TargetMode="External" Target="https://m.edsoo.ru/7f418fe8" Type="http://schemas.openxmlformats.org/officeDocument/2006/relationships/hyperlink" Id="rId48"/>
    <Relationship TargetMode="External" Target="https://m.edsoo.ru/7f418fe8" Type="http://schemas.openxmlformats.org/officeDocument/2006/relationships/hyperlink" Id="rId49"/>
    <Relationship TargetMode="External" Target="https://m.edsoo.ru/7f41b2a2" Type="http://schemas.openxmlformats.org/officeDocument/2006/relationships/hyperlink" Id="rId50"/>
    <Relationship TargetMode="External" Target="https://m.edsoo.ru/7f41b2a2" Type="http://schemas.openxmlformats.org/officeDocument/2006/relationships/hyperlink" Id="rId51"/>
    <Relationship TargetMode="External" Target="https://m.edsoo.ru/7f41b2a2" Type="http://schemas.openxmlformats.org/officeDocument/2006/relationships/hyperlink" Id="rId52"/>
    <Relationship TargetMode="External" Target="https://m.edsoo.ru/7f41b2a2" Type="http://schemas.openxmlformats.org/officeDocument/2006/relationships/hyperlink" Id="rId53"/>
    <Relationship TargetMode="External" Target="https://m.edsoo.ru/7f41b2a2" Type="http://schemas.openxmlformats.org/officeDocument/2006/relationships/hyperlink" Id="rId54"/>
    <Relationship TargetMode="External" Target="https://m.edsoo.ru/7f41b2a2" Type="http://schemas.openxmlformats.org/officeDocument/2006/relationships/hyperlink" Id="rId55"/>
    <Relationship TargetMode="External" Target="https://m.edsoo.ru/7f41b2a2" Type="http://schemas.openxmlformats.org/officeDocument/2006/relationships/hyperlink" Id="rId56"/>
    <Relationship TargetMode="External" Target="https://m.edsoo.ru/7f41b2a2" Type="http://schemas.openxmlformats.org/officeDocument/2006/relationships/hyperlink" Id="rId57"/>
    <Relationship TargetMode="External" Target="https://m.edsoo.ru/7f41b2a2" Type="http://schemas.openxmlformats.org/officeDocument/2006/relationships/hyperlink" Id="rId58"/>
    <Relationship TargetMode="External" Target="https://m.edsoo.ru/7f41b2a2" Type="http://schemas.openxmlformats.org/officeDocument/2006/relationships/hyperlink" Id="rId59"/>
    <Relationship TargetMode="External" Target="https://m.edsoo.ru/7f41b2a2" Type="http://schemas.openxmlformats.org/officeDocument/2006/relationships/hyperlink" Id="rId60"/>
    <Relationship TargetMode="External" Target="https://m.edsoo.ru/83514d30" Type="http://schemas.openxmlformats.org/officeDocument/2006/relationships/hyperlink" Id="rId61"/>
    <Relationship TargetMode="External" Target="https://m.edsoo.ru/83514d30" Type="http://schemas.openxmlformats.org/officeDocument/2006/relationships/hyperlink" Id="rId62"/>
    <Relationship TargetMode="External" Target="https://m.edsoo.ru/835159e2" Type="http://schemas.openxmlformats.org/officeDocument/2006/relationships/hyperlink" Id="rId63"/>
    <Relationship TargetMode="External" Target="https://m.edsoo.ru/83515bcc" Type="http://schemas.openxmlformats.org/officeDocument/2006/relationships/hyperlink" Id="rId64"/>
    <Relationship TargetMode="External" Target="https://m.edsoo.ru/83514efc" Type="http://schemas.openxmlformats.org/officeDocument/2006/relationships/hyperlink" Id="rId65"/>
    <Relationship TargetMode="External" Target="https://m.edsoo.ru/83516f40" Type="http://schemas.openxmlformats.org/officeDocument/2006/relationships/hyperlink" Id="rId66"/>
    <Relationship TargetMode="External" Target="https://m.edsoo.ru/8351712a" Type="http://schemas.openxmlformats.org/officeDocument/2006/relationships/hyperlink" Id="rId67"/>
    <Relationship TargetMode="External" Target="https://m.edsoo.ru/8351609a" Type="http://schemas.openxmlformats.org/officeDocument/2006/relationships/hyperlink" Id="rId68"/>
    <Relationship TargetMode="External" Target="https://m.edsoo.ru/83518002" Type="http://schemas.openxmlformats.org/officeDocument/2006/relationships/hyperlink" Id="rId69"/>
    <Relationship TargetMode="External" Target="https://m.edsoo.ru/83515ea6" Type="http://schemas.openxmlformats.org/officeDocument/2006/relationships/hyperlink" Id="rId70"/>
    <Relationship TargetMode="External" Target="https://m.edsoo.ru/83516252" Type="http://schemas.openxmlformats.org/officeDocument/2006/relationships/hyperlink" Id="rId71"/>
    <Relationship TargetMode="External" Target="https://m.edsoo.ru/8351655e" Type="http://schemas.openxmlformats.org/officeDocument/2006/relationships/hyperlink" Id="rId72"/>
    <Relationship TargetMode="External" Target="https://m.edsoo.ru/835163f6" Type="http://schemas.openxmlformats.org/officeDocument/2006/relationships/hyperlink" Id="rId73"/>
    <Relationship TargetMode="External" Target="https://m.edsoo.ru/83516c0c" Type="http://schemas.openxmlformats.org/officeDocument/2006/relationships/hyperlink" Id="rId74"/>
    <Relationship TargetMode="External" Target="https://m.edsoo.ru/83516dba" Type="http://schemas.openxmlformats.org/officeDocument/2006/relationships/hyperlink" Id="rId75"/>
    <Relationship TargetMode="External" Target="https://m.edsoo.ru/8351997a" Type="http://schemas.openxmlformats.org/officeDocument/2006/relationships/hyperlink" Id="rId76"/>
    <Relationship TargetMode="External" Target="https://m.edsoo.ru/8351760c" Type="http://schemas.openxmlformats.org/officeDocument/2006/relationships/hyperlink" Id="rId77"/>
    <Relationship TargetMode="External" Target="https://m.edsoo.ru/835196d2" Type="http://schemas.openxmlformats.org/officeDocument/2006/relationships/hyperlink" Id="rId78"/>
    <Relationship TargetMode="External" Target="https://m.edsoo.ru/83518174" Type="http://schemas.openxmlformats.org/officeDocument/2006/relationships/hyperlink" Id="rId79"/>
    <Relationship TargetMode="External" Target="https://m.edsoo.ru/83518174" Type="http://schemas.openxmlformats.org/officeDocument/2006/relationships/hyperlink" Id="rId80"/>
    <Relationship TargetMode="External" Target="https://m.edsoo.ru/8351a618" Type="http://schemas.openxmlformats.org/officeDocument/2006/relationships/hyperlink" Id="rId81"/>
    <Relationship TargetMode="External" Target="https://m.edsoo.ru/835197fe" Type="http://schemas.openxmlformats.org/officeDocument/2006/relationships/hyperlink" Id="rId82"/>
    <Relationship TargetMode="External" Target="https://m.edsoo.ru/83518e12" Type="http://schemas.openxmlformats.org/officeDocument/2006/relationships/hyperlink" Id="rId83"/>
    <Relationship TargetMode="External" Target="https://m.edsoo.ru/835193e4" Type="http://schemas.openxmlformats.org/officeDocument/2006/relationships/hyperlink" Id="rId84"/>
    <Relationship TargetMode="External" Target="https://m.edsoo.ru/83518cbe" Type="http://schemas.openxmlformats.org/officeDocument/2006/relationships/hyperlink" Id="rId85"/>
    <Relationship TargetMode="External" Target="https://m.edsoo.ru/8351c5bc" Type="http://schemas.openxmlformats.org/officeDocument/2006/relationships/hyperlink" Id="rId86"/>
    <Relationship TargetMode="External" Target="https://m.edsoo.ru/83519f10" Type="http://schemas.openxmlformats.org/officeDocument/2006/relationships/hyperlink" Id="rId87"/>
    <Relationship TargetMode="External" Target="https://m.edsoo.ru/83519f10" Type="http://schemas.openxmlformats.org/officeDocument/2006/relationships/hyperlink" Id="rId88"/>
    <Relationship TargetMode="External" Target="https://m.edsoo.ru/83519df8" Type="http://schemas.openxmlformats.org/officeDocument/2006/relationships/hyperlink" Id="rId89"/>
    <Relationship TargetMode="External" Target="https://m.edsoo.ru/8351a780" Type="http://schemas.openxmlformats.org/officeDocument/2006/relationships/hyperlink" Id="rId90"/>
    <Relationship TargetMode="External" Target="https://m.edsoo.ru/8351b414" Type="http://schemas.openxmlformats.org/officeDocument/2006/relationships/hyperlink" Id="rId91"/>
    <Relationship TargetMode="External" Target="https://m.edsoo.ru/83519ab0" Type="http://schemas.openxmlformats.org/officeDocument/2006/relationships/hyperlink" Id="rId92"/>
    <Relationship TargetMode="External" Target="https://m.edsoo.ru/8351b19e" Type="http://schemas.openxmlformats.org/officeDocument/2006/relationships/hyperlink" Id="rId93"/>
    <Relationship TargetMode="External" Target="https://m.edsoo.ru/8351b540" Type="http://schemas.openxmlformats.org/officeDocument/2006/relationships/hyperlink" Id="rId94"/>
    <Relationship TargetMode="External" Target="https://m.edsoo.ru/8351b78e" Type="http://schemas.openxmlformats.org/officeDocument/2006/relationships/hyperlink" Id="rId95"/>
    <Relationship TargetMode="External" Target="https://m.edsoo.ru/8351d818" Type="http://schemas.openxmlformats.org/officeDocument/2006/relationships/hyperlink" Id="rId96"/>
    <Relationship TargetMode="External" Target="https://m.edsoo.ru/8351c2b0" Type="http://schemas.openxmlformats.org/officeDocument/2006/relationships/hyperlink" Id="rId97"/>
    <Relationship TargetMode="External" Target="https://m.edsoo.ru/8351d552" Type="http://schemas.openxmlformats.org/officeDocument/2006/relationships/hyperlink" Id="rId98"/>
    <Relationship TargetMode="External" Target="https://m.edsoo.ru/8351d552" Type="http://schemas.openxmlformats.org/officeDocument/2006/relationships/hyperlink" Id="rId99"/>
    <Relationship TargetMode="External" Target="https://m.edsoo.ru/8351c896" Type="http://schemas.openxmlformats.org/officeDocument/2006/relationships/hyperlink" Id="rId100"/>
    <Relationship TargetMode="External" Target="https://m.edsoo.ru/8351dc1e" Type="http://schemas.openxmlformats.org/officeDocument/2006/relationships/hyperlink" Id="rId101"/>
    <Relationship TargetMode="External" Target="https://m.edsoo.ru/8351bf4a" Type="http://schemas.openxmlformats.org/officeDocument/2006/relationships/hyperlink" Id="rId102"/>
    <Relationship TargetMode="External" Target="https://m.edsoo.ru/8351c74c" Type="http://schemas.openxmlformats.org/officeDocument/2006/relationships/hyperlink" Id="rId103"/>
    <Relationship TargetMode="External" Target="https://m.edsoo.ru/8351d6e2" Type="http://schemas.openxmlformats.org/officeDocument/2006/relationships/hyperlink" Id="rId104"/>
    <Relationship TargetMode="External" Target="https://m.edsoo.ru/8351e452" Type="http://schemas.openxmlformats.org/officeDocument/2006/relationships/hyperlink" Id="rId105"/>
    <Relationship TargetMode="External" Target="https://m.edsoo.ru/8351d6e2" Type="http://schemas.openxmlformats.org/officeDocument/2006/relationships/hyperlink" Id="rId106"/>
    <Relationship TargetMode="External" Target="https://m.edsoo.ru/83520130" Type="http://schemas.openxmlformats.org/officeDocument/2006/relationships/hyperlink" Id="rId107"/>
    <Relationship TargetMode="External" Target="https://m.edsoo.ru/83520130" Type="http://schemas.openxmlformats.org/officeDocument/2006/relationships/hyperlink" Id="rId108"/>
    <Relationship TargetMode="External" Target="https://m.edsoo.ru/835182d2" Type="http://schemas.openxmlformats.org/officeDocument/2006/relationships/hyperlink" Id="rId109"/>
    <Relationship TargetMode="External" Target="https://m.edsoo.ru/83518444" Type="http://schemas.openxmlformats.org/officeDocument/2006/relationships/hyperlink" Id="rId110"/>
    <Relationship TargetMode="External" Target="https://m.edsoo.ru/8351e01a" Type="http://schemas.openxmlformats.org/officeDocument/2006/relationships/hyperlink" Id="rId111"/>
    <Relationship TargetMode="External" Target="https://m.edsoo.ru/83518cbe" Type="http://schemas.openxmlformats.org/officeDocument/2006/relationships/hyperlink" Id="rId112"/>
    <Relationship TargetMode="External" Target="https://m.edsoo.ru/8351e308" Type="http://schemas.openxmlformats.org/officeDocument/2006/relationships/hyperlink" Id="rId113"/>
    <Relationship TargetMode="External" Target="https://m.edsoo.ru/8351e6e6" Type="http://schemas.openxmlformats.org/officeDocument/2006/relationships/hyperlink" Id="rId114"/>
    <Relationship TargetMode="External" Target="https://m.edsoo.ru/8351eaec" Type="http://schemas.openxmlformats.org/officeDocument/2006/relationships/hyperlink" Id="rId115"/>
    <Relationship TargetMode="External" Target="https://m.edsoo.ru/8351e59c" Type="http://schemas.openxmlformats.org/officeDocument/2006/relationships/hyperlink" Id="rId116"/>
    <Relationship TargetMode="External" Target="https://m.edsoo.ru/8351fdd4" Type="http://schemas.openxmlformats.org/officeDocument/2006/relationships/hyperlink" Id="rId117"/>
    <Relationship TargetMode="External" Target="https://m.edsoo.ru/8351c134" Type="http://schemas.openxmlformats.org/officeDocument/2006/relationships/hyperlink" Id="rId118"/>
    <Relationship TargetMode="External" Target="https://m.edsoo.ru/83520266" Type="http://schemas.openxmlformats.org/officeDocument/2006/relationships/hyperlink" Id="rId119"/>
    <Relationship TargetMode="External" Target="https://m.edsoo.ru/8351f3c0" Type="http://schemas.openxmlformats.org/officeDocument/2006/relationships/hyperlink" Id="rId120"/>
    <Relationship TargetMode="External" Target="https://m.edsoo.ru/8351f4f6" Type="http://schemas.openxmlformats.org/officeDocument/2006/relationships/hyperlink" Id="rId121"/>
    <Relationship TargetMode="External" Target="https://m.edsoo.ru/8351fa14" Type="http://schemas.openxmlformats.org/officeDocument/2006/relationships/hyperlink" Id="rId122"/>
    <Relationship TargetMode="External" Target="https://m.edsoo.ru/8351fb7c" Type="http://schemas.openxmlformats.org/officeDocument/2006/relationships/hyperlink" Id="rId123"/>
    <Relationship TargetMode="External" Target="https://m.edsoo.ru/8351fcb2" Type="http://schemas.openxmlformats.org/officeDocument/2006/relationships/hyperlink" Id="rId124"/>
    <Relationship TargetMode="External" Target="https://m.edsoo.ru/8351feec" Type="http://schemas.openxmlformats.org/officeDocument/2006/relationships/hyperlink" Id="rId125"/>
    <Relationship TargetMode="External" Target="https://m.edsoo.ru/8352000e" Type="http://schemas.openxmlformats.org/officeDocument/2006/relationships/hyperlink" Id="rId126"/>
    <Relationship TargetMode="External" Target="https://m.edsoo.ru/83520266" Type="http://schemas.openxmlformats.org/officeDocument/2006/relationships/hyperlink" Id="rId127"/>
    <Relationship TargetMode="External" Target="https://m.edsoo.ru/8351c5bc" Type="http://schemas.openxmlformats.org/officeDocument/2006/relationships/hyperlink" Id="rId128"/>
    <Relationship TargetMode="External" Target="https://m.edsoo.ru/8352075c" Type="http://schemas.openxmlformats.org/officeDocument/2006/relationships/hyperlink" Id="rId129"/>
    <Relationship TargetMode="External" Target="https://m.edsoo.ru/8352089c" Type="http://schemas.openxmlformats.org/officeDocument/2006/relationships/hyperlink" Id="rId130"/>
    <Relationship TargetMode="External" Target="https://m.edsoo.ru/8351745e" Type="http://schemas.openxmlformats.org/officeDocument/2006/relationships/hyperlink" Id="rId131"/>
    <Relationship TargetMode="External" Target="https://m.edsoo.ru/835209d2" Type="http://schemas.openxmlformats.org/officeDocument/2006/relationships/hyperlink" Id="rId132"/>
    <Relationship TargetMode="External" Target="https://m.edsoo.ru/83520dce" Type="http://schemas.openxmlformats.org/officeDocument/2006/relationships/hyperlink" Id="rId133"/>
    <Relationship TargetMode="External" Target="https://m.edsoo.ru/83520dce" Type="http://schemas.openxmlformats.org/officeDocument/2006/relationships/hyperlink" Id="rId134"/>
    <Relationship TargetMode="External" Target="https://m.edsoo.ru/83521d78" Type="http://schemas.openxmlformats.org/officeDocument/2006/relationships/hyperlink" Id="rId135"/>
    <Relationship TargetMode="External" Target="https://m.edsoo.ru/83521ea4" Type="http://schemas.openxmlformats.org/officeDocument/2006/relationships/hyperlink" Id="rId136"/>
    <Relationship TargetMode="External" Target="https://m.edsoo.ru/83521fc6" Type="http://schemas.openxmlformats.org/officeDocument/2006/relationships/hyperlink" Id="rId137"/>
    <Relationship TargetMode="External" Target="https://m.edsoo.ru/83520ef0" Type="http://schemas.openxmlformats.org/officeDocument/2006/relationships/hyperlink" Id="rId138"/>
    <Relationship TargetMode="External" Target="https://m.edsoo.ru/83521472" Type="http://schemas.openxmlformats.org/officeDocument/2006/relationships/hyperlink" Id="rId139"/>
    <Relationship TargetMode="External" Target="https://m.edsoo.ru/83521030" Type="http://schemas.openxmlformats.org/officeDocument/2006/relationships/hyperlink" Id="rId140"/>
    <Relationship TargetMode="External" Target="https://m.edsoo.ru/83521922" Type="http://schemas.openxmlformats.org/officeDocument/2006/relationships/hyperlink" Id="rId141"/>
    <Relationship TargetMode="External" Target="https://m.edsoo.ru/835216d4" Type="http://schemas.openxmlformats.org/officeDocument/2006/relationships/hyperlink" Id="rId142"/>
    <Relationship TargetMode="External" Target="https://m.edsoo.ru/83521b7a" Type="http://schemas.openxmlformats.org/officeDocument/2006/relationships/hyperlink" Id="rId143"/>
    <Relationship TargetMode="External" Target="https://m.edsoo.ru/83521b7a" Type="http://schemas.openxmlformats.org/officeDocument/2006/relationships/hyperlink" Id="rId144"/>
    <Relationship TargetMode="External" Target="https://m.edsoo.ru/8352220a" Type="http://schemas.openxmlformats.org/officeDocument/2006/relationships/hyperlink" Id="rId145"/>
    <Relationship TargetMode="External" Target="https://m.edsoo.ru/835220de" Type="http://schemas.openxmlformats.org/officeDocument/2006/relationships/hyperlink" Id="rId146"/>
    <Relationship TargetMode="External" Target="https://m.edsoo.ru/83522cdc" Type="http://schemas.openxmlformats.org/officeDocument/2006/relationships/hyperlink" Id="rId147"/>
    <Relationship TargetMode="External" Target="https://m.edsoo.ru/83523d4e" Type="http://schemas.openxmlformats.org/officeDocument/2006/relationships/hyperlink" Id="rId148"/>
    <Relationship TargetMode="External" Target="https://m.edsoo.ru/83522336" Type="http://schemas.openxmlformats.org/officeDocument/2006/relationships/hyperlink" Id="rId149"/>
    <Relationship TargetMode="External" Target="https://m.edsoo.ru/835230ce" Type="http://schemas.openxmlformats.org/officeDocument/2006/relationships/hyperlink" Id="rId150"/>
    <Relationship TargetMode="External" Target="https://m.edsoo.ru/835230ce" Type="http://schemas.openxmlformats.org/officeDocument/2006/relationships/hyperlink" Id="rId151"/>
    <Relationship TargetMode="External" Target="https://m.edsoo.ru/8352320e" Type="http://schemas.openxmlformats.org/officeDocument/2006/relationships/hyperlink" Id="rId152"/>
    <Relationship TargetMode="External" Target="https://m.edsoo.ru/8352414a" Type="http://schemas.openxmlformats.org/officeDocument/2006/relationships/hyperlink" Id="rId153"/>
    <Relationship TargetMode="External" Target="https://m.edsoo.ru/8352414a" Type="http://schemas.openxmlformats.org/officeDocument/2006/relationships/hyperlink" Id="rId154"/>
    <Relationship TargetMode="External" Target="https://m.edsoo.ru/8352f73e" Type="http://schemas.openxmlformats.org/officeDocument/2006/relationships/hyperlink" Id="rId155"/>
    <Relationship TargetMode="External" Target="https://m.edsoo.ru/83522480" Type="http://schemas.openxmlformats.org/officeDocument/2006/relationships/hyperlink" Id="rId156"/>
    <Relationship TargetMode="External" Target="https://m.edsoo.ru/83522481" Type="http://schemas.openxmlformats.org/officeDocument/2006/relationships/hyperlink" Id="rId157"/>
    <Relationship TargetMode="External" Target="https://m.edsoo.ru/8352511c" Type="http://schemas.openxmlformats.org/officeDocument/2006/relationships/hyperlink" Id="rId158"/>
    <Relationship TargetMode="External" Target="https://m.edsoo.ru/83524960" Type="http://schemas.openxmlformats.org/officeDocument/2006/relationships/hyperlink" Id="rId159"/>
    <Relationship TargetMode="External" Target="https://m.edsoo.ru/8352593c" Type="http://schemas.openxmlformats.org/officeDocument/2006/relationships/hyperlink" Id="rId160"/>
    <Relationship TargetMode="External" Target="https://m.edsoo.ru/83525f18" Type="http://schemas.openxmlformats.org/officeDocument/2006/relationships/hyperlink" Id="rId161"/>
    <Relationship TargetMode="External" Target="https://m.edsoo.ru/83525f18" Type="http://schemas.openxmlformats.org/officeDocument/2006/relationships/hyperlink" Id="rId162"/>
    <Relationship TargetMode="External" Target="https://m.edsoo.ru/83526d5a" Type="http://schemas.openxmlformats.org/officeDocument/2006/relationships/hyperlink" Id="rId163"/>
    <Relationship TargetMode="External" Target="https://m.edsoo.ru/83526094" Type="http://schemas.openxmlformats.org/officeDocument/2006/relationships/hyperlink" Id="rId164"/>
    <Relationship TargetMode="External" Target="https://m.edsoo.ru/8351c436" Type="http://schemas.openxmlformats.org/officeDocument/2006/relationships/hyperlink" Id="rId165"/>
    <Relationship TargetMode="External" Target="https://m.edsoo.ru/835266ca" Type="http://schemas.openxmlformats.org/officeDocument/2006/relationships/hyperlink" Id="rId166"/>
    <Relationship TargetMode="External" Target="https://m.edsoo.ru/835288da" Type="http://schemas.openxmlformats.org/officeDocument/2006/relationships/hyperlink" Id="rId167"/>
    <Relationship TargetMode="External" Target="https://m.edsoo.ru/83528b3c" Type="http://schemas.openxmlformats.org/officeDocument/2006/relationships/hyperlink" Id="rId168"/>
    <Relationship TargetMode="External" Target="https://m.edsoo.ru/835293b6" Type="http://schemas.openxmlformats.org/officeDocument/2006/relationships/hyperlink" Id="rId169"/>
    <Relationship TargetMode="External" Target="https://m.edsoo.ru/8352905a" Type="http://schemas.openxmlformats.org/officeDocument/2006/relationships/hyperlink" Id="rId170"/>
    <Relationship TargetMode="External" Target="https://m.edsoo.ru/83528eac" Type="http://schemas.openxmlformats.org/officeDocument/2006/relationships/hyperlink" Id="rId171"/>
    <Relationship TargetMode="External" Target="https://m.edsoo.ru/83529208" Type="http://schemas.openxmlformats.org/officeDocument/2006/relationships/hyperlink" Id="rId172"/>
    <Relationship TargetMode="External" Target="https://m.edsoo.ru/83528cea" Type="http://schemas.openxmlformats.org/officeDocument/2006/relationships/hyperlink" Id="rId173"/>
    <Relationship TargetMode="External" Target="https://m.edsoo.ru/8352a05e" Type="http://schemas.openxmlformats.org/officeDocument/2006/relationships/hyperlink" Id="rId174"/>
    <Relationship TargetMode="External" Target="https://m.edsoo.ru/8352af04" Type="http://schemas.openxmlformats.org/officeDocument/2006/relationships/hyperlink" Id="rId175"/>
    <Relationship TargetMode="External" Target="https://m.edsoo.ru/8352ad42" Type="http://schemas.openxmlformats.org/officeDocument/2006/relationships/hyperlink" Id="rId176"/>
    <Relationship TargetMode="External" Target="https://m.edsoo.ru/8352ab80" Type="http://schemas.openxmlformats.org/officeDocument/2006/relationships/hyperlink" Id="rId177"/>
    <Relationship TargetMode="External" Target="https://m.edsoo.ru/8352a9d2" Type="http://schemas.openxmlformats.org/officeDocument/2006/relationships/hyperlink" Id="rId178"/>
    <Relationship TargetMode="External" Target="https://m.edsoo.ru/8352a824" Type="http://schemas.openxmlformats.org/officeDocument/2006/relationships/hyperlink" Id="rId179"/>
    <Relationship TargetMode="External" Target="https://m.edsoo.ru/83529f00" Type="http://schemas.openxmlformats.org/officeDocument/2006/relationships/hyperlink" Id="rId180"/>
    <Relationship TargetMode="External" Target="https://m.edsoo.ru/8352af04" Type="http://schemas.openxmlformats.org/officeDocument/2006/relationships/hyperlink" Id="rId181"/>
    <Relationship TargetMode="External" Target="https://m.edsoo.ru/8352ad42" Type="http://schemas.openxmlformats.org/officeDocument/2006/relationships/hyperlink" Id="rId182"/>
    <Relationship TargetMode="External" Target="https://m.edsoo.ru/8352ab80" Type="http://schemas.openxmlformats.org/officeDocument/2006/relationships/hyperlink" Id="rId183"/>
    <Relationship TargetMode="External" Target="https://m.edsoo.ru/8352a9d2" Type="http://schemas.openxmlformats.org/officeDocument/2006/relationships/hyperlink" Id="rId184"/>
    <Relationship TargetMode="External" Target="https://m.edsoo.ru/8352a824" Type="http://schemas.openxmlformats.org/officeDocument/2006/relationships/hyperlink" Id="rId185"/>
    <Relationship TargetMode="External" Target="https://m.edsoo.ru/8352af04" Type="http://schemas.openxmlformats.org/officeDocument/2006/relationships/hyperlink" Id="rId186"/>
    <Relationship TargetMode="External" Target="https://m.edsoo.ru/8352ad42" Type="http://schemas.openxmlformats.org/officeDocument/2006/relationships/hyperlink" Id="rId187"/>
    <Relationship TargetMode="External" Target="https://m.edsoo.ru/8352ab80" Type="http://schemas.openxmlformats.org/officeDocument/2006/relationships/hyperlink" Id="rId188"/>
    <Relationship TargetMode="External" Target="https://m.edsoo.ru/8352a9d2" Type="http://schemas.openxmlformats.org/officeDocument/2006/relationships/hyperlink" Id="rId189"/>
    <Relationship TargetMode="External" Target="https://m.edsoo.ru/8352a824" Type="http://schemas.openxmlformats.org/officeDocument/2006/relationships/hyperlink" Id="rId190"/>
    <Relationship TargetMode="External" Target="https://m.edsoo.ru/8352af04" Type="http://schemas.openxmlformats.org/officeDocument/2006/relationships/hyperlink" Id="rId191"/>
    <Relationship TargetMode="External" Target="https://m.edsoo.ru/8352ad42" Type="http://schemas.openxmlformats.org/officeDocument/2006/relationships/hyperlink" Id="rId192"/>
    <Relationship TargetMode="External" Target="https://m.edsoo.ru/8352ab80" Type="http://schemas.openxmlformats.org/officeDocument/2006/relationships/hyperlink" Id="rId193"/>
    <Relationship TargetMode="External" Target="https://m.edsoo.ru/8352a9d2" Type="http://schemas.openxmlformats.org/officeDocument/2006/relationships/hyperlink" Id="rId194"/>
    <Relationship TargetMode="External" Target="https://m.edsoo.ru/8352a824" Type="http://schemas.openxmlformats.org/officeDocument/2006/relationships/hyperlink" Id="rId195"/>
    <Relationship TargetMode="External" Target="https://m.edsoo.ru/8352af04" Type="http://schemas.openxmlformats.org/officeDocument/2006/relationships/hyperlink" Id="rId196"/>
    <Relationship TargetMode="External" Target="https://m.edsoo.ru/8352ad42" Type="http://schemas.openxmlformats.org/officeDocument/2006/relationships/hyperlink" Id="rId197"/>
    <Relationship TargetMode="External" Target="https://m.edsoo.ru/8352ab80" Type="http://schemas.openxmlformats.org/officeDocument/2006/relationships/hyperlink" Id="rId198"/>
    <Relationship TargetMode="External" Target="https://m.edsoo.ru/8352a9d2" Type="http://schemas.openxmlformats.org/officeDocument/2006/relationships/hyperlink" Id="rId199"/>
    <Relationship TargetMode="External" Target="https://m.edsoo.ru/8352a824" Type="http://schemas.openxmlformats.org/officeDocument/2006/relationships/hyperlink" Id="rId200"/>
    <Relationship TargetMode="External" Target="https://m.edsoo.ru/8352b508" Type="http://schemas.openxmlformats.org/officeDocument/2006/relationships/hyperlink" Id="rId201"/>
    <Relationship TargetMode="External" Target="https://m.edsoo.ru/8352b68e" Type="http://schemas.openxmlformats.org/officeDocument/2006/relationships/hyperlink" Id="rId202"/>
    <Relationship TargetMode="External" Target="https://m.edsoo.ru/8352b26a" Type="http://schemas.openxmlformats.org/officeDocument/2006/relationships/hyperlink" Id="rId203"/>
    <Relationship TargetMode="External" Target="https://m.edsoo.ru/8352b0a8" Type="http://schemas.openxmlformats.org/officeDocument/2006/relationships/hyperlink" Id="rId204"/>
    <Relationship TargetMode="External" Target="https://m.edsoo.ru/8352b800" Type="http://schemas.openxmlformats.org/officeDocument/2006/relationships/hyperlink" Id="rId205"/>
    <Relationship TargetMode="External" Target="https://m.edsoo.ru/8352b9ea" Type="http://schemas.openxmlformats.org/officeDocument/2006/relationships/hyperlink" Id="rId206"/>
    <Relationship TargetMode="External" Target="https://m.edsoo.ru/8352b508" Type="http://schemas.openxmlformats.org/officeDocument/2006/relationships/hyperlink" Id="rId207"/>
    <Relationship TargetMode="External" Target="https://m.edsoo.ru/8352b68e" Type="http://schemas.openxmlformats.org/officeDocument/2006/relationships/hyperlink" Id="rId208"/>
    <Relationship TargetMode="External" Target="https://m.edsoo.ru/8352bb8e" Type="http://schemas.openxmlformats.org/officeDocument/2006/relationships/hyperlink" Id="rId209"/>
    <Relationship TargetMode="External" Target="https://m.edsoo.ru/8352bb8e" Type="http://schemas.openxmlformats.org/officeDocument/2006/relationships/hyperlink" Id="rId210"/>
    <Relationship TargetMode="External" Target="https://m.edsoo.ru/83538ab4" Type="http://schemas.openxmlformats.org/officeDocument/2006/relationships/hyperlink" Id="rId211"/>
    <Relationship TargetMode="External" Target="https://m.edsoo.ru/8353832a" Type="http://schemas.openxmlformats.org/officeDocument/2006/relationships/hyperlink" Id="rId212"/>
    <Relationship TargetMode="External" Target="https://m.edsoo.ru/835385dc" Type="http://schemas.openxmlformats.org/officeDocument/2006/relationships/hyperlink" Id="rId213"/>
    <Relationship TargetMode="External" Target="https://m.edsoo.ru/8352c5fc" Type="http://schemas.openxmlformats.org/officeDocument/2006/relationships/hyperlink" Id="rId214"/>
    <Relationship TargetMode="External" Target="https://m.edsoo.ru/8352c782" Type="http://schemas.openxmlformats.org/officeDocument/2006/relationships/hyperlink" Id="rId215"/>
    <Relationship TargetMode="External" Target="https://m.edsoo.ru/8352d06a" Type="http://schemas.openxmlformats.org/officeDocument/2006/relationships/hyperlink" Id="rId216"/>
    <Relationship TargetMode="External" Target="https://m.edsoo.ru/8352d218" Type="http://schemas.openxmlformats.org/officeDocument/2006/relationships/hyperlink" Id="rId217"/>
    <Relationship TargetMode="External" Target="https://m.edsoo.ru/8352d3da" Type="http://schemas.openxmlformats.org/officeDocument/2006/relationships/hyperlink" Id="rId218"/>
    <Relationship TargetMode="External" Target="https://m.edsoo.ru/8352d57e" Type="http://schemas.openxmlformats.org/officeDocument/2006/relationships/hyperlink" Id="rId219"/>
    <Relationship TargetMode="External" Target="https://m.edsoo.ru/8352d57e" Type="http://schemas.openxmlformats.org/officeDocument/2006/relationships/hyperlink" Id="rId220"/>
    <Relationship TargetMode="External" Target="https://m.edsoo.ru/8352e2bc" Type="http://schemas.openxmlformats.org/officeDocument/2006/relationships/hyperlink" Id="rId221"/>
    <Relationship TargetMode="External" Target="https://m.edsoo.ru/8352d77c" Type="http://schemas.openxmlformats.org/officeDocument/2006/relationships/hyperlink" Id="rId222"/>
    <Relationship TargetMode="External" Target="https://m.edsoo.ru/8352e438" Type="http://schemas.openxmlformats.org/officeDocument/2006/relationships/hyperlink" Id="rId223"/>
    <Relationship TargetMode="External" Target="https://m.edsoo.ru/8352e6cc" Type="http://schemas.openxmlformats.org/officeDocument/2006/relationships/hyperlink" Id="rId224"/>
    <Relationship TargetMode="External" Target="https://m.edsoo.ru/8352dc40" Type="http://schemas.openxmlformats.org/officeDocument/2006/relationships/hyperlink" Id="rId225"/>
    <Relationship TargetMode="External" Target="https://m.edsoo.ru/8352de34" Type="http://schemas.openxmlformats.org/officeDocument/2006/relationships/hyperlink" Id="rId226"/>
    <Relationship TargetMode="External" Target="https://m.edsoo.ru/8352e582" Type="http://schemas.openxmlformats.org/officeDocument/2006/relationships/hyperlink" Id="rId227"/>
    <Relationship TargetMode="External" Target="https://m.edsoo.ru/8352ee10" Type="http://schemas.openxmlformats.org/officeDocument/2006/relationships/hyperlink" Id="rId228"/>
    <Relationship TargetMode="External" Target="https://m.edsoo.ru/8352f144" Type="http://schemas.openxmlformats.org/officeDocument/2006/relationships/hyperlink" Id="rId229"/>
    <Relationship TargetMode="External" Target="https://m.edsoo.ru/8352eb86" Type="http://schemas.openxmlformats.org/officeDocument/2006/relationships/hyperlink" Id="rId230"/>
    <Relationship TargetMode="External" Target="https://m.edsoo.ru/8352eb86" Type="http://schemas.openxmlformats.org/officeDocument/2006/relationships/hyperlink" Id="rId231"/>
    <Relationship TargetMode="External" Target="https://m.edsoo.ru/8352f3b0" Type="http://schemas.openxmlformats.org/officeDocument/2006/relationships/hyperlink" Id="rId232"/>
    <Relationship TargetMode="External" Target="https://m.edsoo.ru/8352f86a" Type="http://schemas.openxmlformats.org/officeDocument/2006/relationships/hyperlink" Id="rId233"/>
    <Relationship TargetMode="External" Target="https://m.edsoo.ru/835312aa" Type="http://schemas.openxmlformats.org/officeDocument/2006/relationships/hyperlink" Id="rId234"/>
    <Relationship TargetMode="External" Target="https://m.edsoo.ru/83530a30" Type="http://schemas.openxmlformats.org/officeDocument/2006/relationships/hyperlink" Id="rId235"/>
    <Relationship TargetMode="External" Target="https://m.edsoo.ru/8353117e" Type="http://schemas.openxmlformats.org/officeDocument/2006/relationships/hyperlink" Id="rId236"/>
    <Relationship TargetMode="External" Target="https://m.edsoo.ru/83531c3c" Type="http://schemas.openxmlformats.org/officeDocument/2006/relationships/hyperlink" Id="rId237"/>
    <Relationship TargetMode="External" Target="https://m.edsoo.ru/83531c3c" Type="http://schemas.openxmlformats.org/officeDocument/2006/relationships/hyperlink" Id="rId238"/>
    <Relationship TargetMode="External" Target="https://m.edsoo.ru/83531d5e" Type="http://schemas.openxmlformats.org/officeDocument/2006/relationships/hyperlink" Id="rId239"/>
    <Relationship TargetMode="External" Target="https://m.edsoo.ru/83532d08" Type="http://schemas.openxmlformats.org/officeDocument/2006/relationships/hyperlink" Id="rId240"/>
    <Relationship TargetMode="External" Target="https://m.edsoo.ru/83532d08" Type="http://schemas.openxmlformats.org/officeDocument/2006/relationships/hyperlink" Id="rId241"/>
    <Relationship TargetMode="External" Target="https://m.edsoo.ru/835338a2" Type="http://schemas.openxmlformats.org/officeDocument/2006/relationships/hyperlink" Id="rId242"/>
    <Relationship TargetMode="External" Target="https://m.edsoo.ru/83533d2a" Type="http://schemas.openxmlformats.org/officeDocument/2006/relationships/hyperlink" Id="rId243"/>
    <Relationship TargetMode="External" Target="https://m.edsoo.ru/83533564" Type="http://schemas.openxmlformats.org/officeDocument/2006/relationships/hyperlink" Id="rId244"/>
    <Relationship TargetMode="External" Target="https://m.edsoo.ru/8352827c" Type="http://schemas.openxmlformats.org/officeDocument/2006/relationships/hyperlink" Id="rId245"/>
    <Relationship TargetMode="External" Target="https://m.edsoo.ru/83533b4a" Type="http://schemas.openxmlformats.org/officeDocument/2006/relationships/hyperlink" Id="rId246"/>
    <Relationship TargetMode="External" Target="https://m.edsoo.ru/83533a14" Type="http://schemas.openxmlformats.org/officeDocument/2006/relationships/hyperlink" Id="rId247"/>
    <Relationship TargetMode="External" Target="https://m.edsoo.ru/835340a4" Type="http://schemas.openxmlformats.org/officeDocument/2006/relationships/hyperlink" Id="rId248"/>
    <Relationship TargetMode="External" Target="https://m.edsoo.ru/83533e42" Type="http://schemas.openxmlformats.org/officeDocument/2006/relationships/hyperlink" Id="rId249"/>
    <Relationship TargetMode="External" Target="https://m.edsoo.ru/83533f78" Type="http://schemas.openxmlformats.org/officeDocument/2006/relationships/hyperlink" Id="rId250"/>
    <Relationship TargetMode="External" Target="https://m.edsoo.ru/8353422a" Type="http://schemas.openxmlformats.org/officeDocument/2006/relationships/hyperlink" Id="rId251"/>
    <Relationship TargetMode="External" Target="https://m.edsoo.ru/83534360" Type="http://schemas.openxmlformats.org/officeDocument/2006/relationships/hyperlink" Id="rId252"/>
    <Relationship TargetMode="External" Target="https://m.edsoo.ru/83529a78" Type="http://schemas.openxmlformats.org/officeDocument/2006/relationships/hyperlink" Id="rId253"/>
    <Relationship TargetMode="External" Target="https://m.edsoo.ru/83529a79" Type="http://schemas.openxmlformats.org/officeDocument/2006/relationships/hyperlink" Id="rId254"/>
    <Relationship TargetMode="External" Target="https://m.edsoo.ru/83529884" Type="http://schemas.openxmlformats.org/officeDocument/2006/relationships/hyperlink" Id="rId255"/>
    <Relationship TargetMode="External" Target="https://m.edsoo.ru/83529bfe" Type="http://schemas.openxmlformats.org/officeDocument/2006/relationships/hyperlink" Id="rId256"/>
    <Relationship TargetMode="External" Target="https://m.edsoo.ru/83529582" Type="http://schemas.openxmlformats.org/officeDocument/2006/relationships/hyperlink" Id="rId257"/>
    <Relationship TargetMode="External" Target="https://m.edsoo.ru/83534496" Type="http://schemas.openxmlformats.org/officeDocument/2006/relationships/hyperlink" Id="rId258"/>
    <Relationship TargetMode="External" Target="https://m.edsoo.ru/83534838" Type="http://schemas.openxmlformats.org/officeDocument/2006/relationships/hyperlink" Id="rId259"/>
    <Relationship TargetMode="External" Target="https://m.edsoo.ru/83534b08" Type="http://schemas.openxmlformats.org/officeDocument/2006/relationships/hyperlink" Id="rId260"/>
    <Relationship TargetMode="External" Target="https://m.edsoo.ru/83529d8e" Type="http://schemas.openxmlformats.org/officeDocument/2006/relationships/hyperlink" Id="rId261"/>
    <Relationship TargetMode="External" Target="https://m.edsoo.ru/835349d2" Type="http://schemas.openxmlformats.org/officeDocument/2006/relationships/hyperlink" Id="rId262"/>
    <Relationship TargetMode="External" Target="https://m.edsoo.ru/83534c16" Type="http://schemas.openxmlformats.org/officeDocument/2006/relationships/hyperlink" Id="rId263"/>
    <Relationship TargetMode="External" Target="https://m.edsoo.ru/8353599a" Type="http://schemas.openxmlformats.org/officeDocument/2006/relationships/hyperlink" Id="rId264"/>
    <Relationship TargetMode="External" Target="https://m.edsoo.ru/83534edc" Type="http://schemas.openxmlformats.org/officeDocument/2006/relationships/hyperlink" Id="rId265"/>
    <Relationship TargetMode="External" Target="https://m.edsoo.ru/8353536e" Type="http://schemas.openxmlformats.org/officeDocument/2006/relationships/hyperlink" Id="rId266"/>
    <Relationship TargetMode="External" Target="https://m.edsoo.ru/8353579c" Type="http://schemas.openxmlformats.org/officeDocument/2006/relationships/hyperlink" Id="rId267"/>
    <Relationship TargetMode="External" Target="https://m.edsoo.ru/8353599a" Type="http://schemas.openxmlformats.org/officeDocument/2006/relationships/hyperlink" Id="rId268"/>
    <Relationship TargetMode="External" Target="https://m.edsoo.ru/83535120" Type="http://schemas.openxmlformats.org/officeDocument/2006/relationships/hyperlink" Id="rId269"/>
    <Relationship TargetMode="External" Target="https://m.edsoo.ru/83535558" Type="http://schemas.openxmlformats.org/officeDocument/2006/relationships/hyperlink" Id="rId270"/>
    <Relationship TargetMode="External" Target="https://m.edsoo.ru/83535008" Type="http://schemas.openxmlformats.org/officeDocument/2006/relationships/hyperlink" Id="rId271"/>
    <Relationship TargetMode="External" Target="https://m.edsoo.ru/83534d42" Type="http://schemas.openxmlformats.org/officeDocument/2006/relationships/hyperlink" Id="rId272"/>
    <Relationship TargetMode="External" Target="https://m.edsoo.ru/8352af04" Type="http://schemas.openxmlformats.org/officeDocument/2006/relationships/hyperlink" Id="rId273"/>
    <Relationship TargetMode="External" Target="https://m.edsoo.ru/83535c4c" Type="http://schemas.openxmlformats.org/officeDocument/2006/relationships/hyperlink" Id="rId274"/>
    <Relationship TargetMode="External" Target="https://m.edsoo.ru/8352a202" Type="http://schemas.openxmlformats.org/officeDocument/2006/relationships/hyperlink" Id="rId275"/>
    <Relationship TargetMode="External" Target="https://m.edsoo.ru/83535b16" Type="http://schemas.openxmlformats.org/officeDocument/2006/relationships/hyperlink" Id="rId276"/>
    <Relationship TargetMode="External" Target="https://m.edsoo.ru/83535b16" Type="http://schemas.openxmlformats.org/officeDocument/2006/relationships/hyperlink" Id="rId277"/>
    <Relationship TargetMode="External" Target="https://m.edsoo.ru/83535f1c" Type="http://schemas.openxmlformats.org/officeDocument/2006/relationships/hyperlink" Id="rId278"/>
    <Relationship TargetMode="External" Target="https://m.edsoo.ru/83535f1c" Type="http://schemas.openxmlformats.org/officeDocument/2006/relationships/hyperlink" Id="rId279"/>
    <Relationship TargetMode="External" Target="https://m.edsoo.ru/83535d8c" Type="http://schemas.openxmlformats.org/officeDocument/2006/relationships/hyperlink" Id="rId280"/>
    <Relationship TargetMode="External" Target="https://m.edsoo.ru/83536296" Type="http://schemas.openxmlformats.org/officeDocument/2006/relationships/hyperlink" Id="rId281"/>
    <Relationship TargetMode="External" Target="https://m.edsoo.ru/8353616a" Type="http://schemas.openxmlformats.org/officeDocument/2006/relationships/hyperlink" Id="rId282"/>
    <Relationship TargetMode="External" Target="https://m.edsoo.ru/8353616a" Type="http://schemas.openxmlformats.org/officeDocument/2006/relationships/hyperlink" Id="rId283"/>
    <Relationship TargetMode="External" Target="https://m.edsoo.ru/835363b8" Type="http://schemas.openxmlformats.org/officeDocument/2006/relationships/hyperlink" Id="rId284"/>
    <Relationship TargetMode="External" Target="https://m.edsoo.ru/83535f1c" Type="http://schemas.openxmlformats.org/officeDocument/2006/relationships/hyperlink" Id="rId285"/>
    <Relationship TargetMode="External" Target="https://m.edsoo.ru/83535d8c" Type="http://schemas.openxmlformats.org/officeDocument/2006/relationships/hyperlink" Id="rId286"/>
    <Relationship TargetMode="External" Target="https://m.edsoo.ru/8353658e" Type="http://schemas.openxmlformats.org/officeDocument/2006/relationships/hyperlink" Id="rId287"/>
    <Relationship TargetMode="External" Target="https://m.edsoo.ru/8353658e" Type="http://schemas.openxmlformats.org/officeDocument/2006/relationships/hyperlink" Id="rId288"/>
    <Relationship TargetMode="External" Target="https://m.edsoo.ru/835366ec" Type="http://schemas.openxmlformats.org/officeDocument/2006/relationships/hyperlink" Id="rId289"/>
    <Relationship TargetMode="External" Target="https://m.edsoo.ru/8353731c" Type="http://schemas.openxmlformats.org/officeDocument/2006/relationships/hyperlink" Id="rId290"/>
    <Relationship TargetMode="External" Target="https://m.edsoo.ru/83537074" Type="http://schemas.openxmlformats.org/officeDocument/2006/relationships/hyperlink" Id="rId291"/>
    <Relationship TargetMode="External" Target="https://m.edsoo.ru/83536930" Type="http://schemas.openxmlformats.org/officeDocument/2006/relationships/hyperlink" Id="rId292"/>
    <Relationship TargetMode="External" Target="https://m.edsoo.ru/83537196" Type="http://schemas.openxmlformats.org/officeDocument/2006/relationships/hyperlink" Id="rId293"/>
    <Relationship TargetMode="External" Target="https://m.edsoo.ru/83536aa2" Type="http://schemas.openxmlformats.org/officeDocument/2006/relationships/hyperlink" Id="rId294"/>
    <Relationship TargetMode="External" Target="https://m.edsoo.ru/8352c0ca" Type="http://schemas.openxmlformats.org/officeDocument/2006/relationships/hyperlink" Id="rId295"/>
    <Relationship TargetMode="External" Target="https://m.edsoo.ru/8352bd3c" Type="http://schemas.openxmlformats.org/officeDocument/2006/relationships/hyperlink" Id="rId296"/>
    <Relationship TargetMode="External" Target="https://m.edsoo.ru/8352c49e" Type="http://schemas.openxmlformats.org/officeDocument/2006/relationships/hyperlink" Id="rId297"/>
    <Relationship TargetMode="External" Target="https://m.edsoo.ru/8352ca5c" Type="http://schemas.openxmlformats.org/officeDocument/2006/relationships/hyperlink" Id="rId298"/>
    <Relationship TargetMode="External" Target="https://m.edsoo.ru/8353680e" Type="http://schemas.openxmlformats.org/officeDocument/2006/relationships/hyperlink" Id="rId299"/>
    <Relationship TargetMode="External" Target="https://m.edsoo.ru/83536cfa" Type="http://schemas.openxmlformats.org/officeDocument/2006/relationships/hyperlink" Id="rId300"/>
    <Relationship TargetMode="External" Target="https://m.edsoo.ru/8352bef4" Type="http://schemas.openxmlformats.org/officeDocument/2006/relationships/hyperlink" Id="rId301"/>
    <Relationship TargetMode="External" Target="https://m.edsoo.ru/8352c30e" Type="http://schemas.openxmlformats.org/officeDocument/2006/relationships/hyperlink" Id="rId302"/>
    <Relationship TargetMode="External" Target="https://m.edsoo.ru/83537466" Type="http://schemas.openxmlformats.org/officeDocument/2006/relationships/hyperlink" Id="rId303"/>
    <Relationship TargetMode="External" Target="https://m.edsoo.ru/83537466" Type="http://schemas.openxmlformats.org/officeDocument/2006/relationships/hyperlink" Id="rId304"/>
    <Relationship TargetMode="External" Target="https://m.edsoo.ru/8353759c" Type="http://schemas.openxmlformats.org/officeDocument/2006/relationships/hyperlink" Id="rId305"/>
    <Relationship TargetMode="External" Target="https://m.edsoo.ru/83537754" Type="http://schemas.openxmlformats.org/officeDocument/2006/relationships/hyperlink" Id="rId306"/>
    <Relationship TargetMode="External" Target="https://m.edsoo.ru/83537aa6" Type="http://schemas.openxmlformats.org/officeDocument/2006/relationships/hyperlink" Id="rId307"/>
    <Relationship TargetMode="External" Target="https://m.edsoo.ru/83537aa6" Type="http://schemas.openxmlformats.org/officeDocument/2006/relationships/hyperlink" Id="rId308"/>
    <Relationship TargetMode="External" Target="https://m.edsoo.ru/835388a2" Type="http://schemas.openxmlformats.org/officeDocument/2006/relationships/hyperlink" Id="rId309"/>
    <Relationship TargetMode="External" Target="https://m.edsoo.ru/8353798e" Type="http://schemas.openxmlformats.org/officeDocument/2006/relationships/hyperlink" Id="rId310"/>
    <Relationship TargetMode="External" Target="https://m.edsoo.ru/83537fe2" Type="http://schemas.openxmlformats.org/officeDocument/2006/relationships/hyperlink" Id="rId311"/>
    <Relationship TargetMode="External" Target="https://m.edsoo.ru/8352e00a" Type="http://schemas.openxmlformats.org/officeDocument/2006/relationships/hyperlink" Id="rId312"/>
    <Relationship TargetMode="External" Target="https://m.edsoo.ru/83537bc8" Type="http://schemas.openxmlformats.org/officeDocument/2006/relationships/hyperlink" Id="rId313"/>
    <Relationship TargetMode="External" Target="https://m.edsoo.ru/83538140" Type="http://schemas.openxmlformats.org/officeDocument/2006/relationships/hyperlink" Id="rId314"/>
    <Relationship TargetMode="External" Target="https://m.edsoo.ru/83538d3e" Type="http://schemas.openxmlformats.org/officeDocument/2006/relationships/hyperlink" Id="rId315"/>
    <Relationship TargetMode="External" Target="https://m.edsoo.ru/83538d3e" Type="http://schemas.openxmlformats.org/officeDocument/2006/relationships/hyperlink" Id="rId316"/>
    <Relationship TargetMode="External" Target="https://m.edsoo.ru/83538eec" Type="http://schemas.openxmlformats.org/officeDocument/2006/relationships/hyperlink" Id="rId317"/>
    <Relationship TargetMode="External" Target="https://m.edsoo.ru/8353a5b2" Type="http://schemas.openxmlformats.org/officeDocument/2006/relationships/hyperlink" Id="rId318"/>
    <Relationship TargetMode="External" Target="https://m.edsoo.ru/8353986a" Type="http://schemas.openxmlformats.org/officeDocument/2006/relationships/hyperlink" Id="rId319"/>
    <Relationship TargetMode="External" Target="https://m.edsoo.ru/83539040" Type="http://schemas.openxmlformats.org/officeDocument/2006/relationships/hyperlink" Id="rId320"/>
    <Relationship TargetMode="External" Target="https://m.edsoo.ru/83539180" Type="http://schemas.openxmlformats.org/officeDocument/2006/relationships/hyperlink" Id="rId321"/>
    <Relationship TargetMode="External" Target="https://m.edsoo.ru/83539522" Type="http://schemas.openxmlformats.org/officeDocument/2006/relationships/hyperlink" Id="rId322"/>
    <Relationship TargetMode="External" Target="https://m.edsoo.ru/83539d42" Type="http://schemas.openxmlformats.org/officeDocument/2006/relationships/hyperlink" Id="rId323"/>
    <Relationship TargetMode="External" Target="https://m.edsoo.ru/835392d4" Type="http://schemas.openxmlformats.org/officeDocument/2006/relationships/hyperlink" Id="rId324"/>
    <Relationship TargetMode="External" Target="https://m.edsoo.ru/83539b4e" Type="http://schemas.openxmlformats.org/officeDocument/2006/relationships/hyperlink" Id="rId325"/>
    <Relationship TargetMode="External" Target="https://m.edsoo.ru/83539f18" Type="http://schemas.openxmlformats.org/officeDocument/2006/relationships/hyperlink" Id="rId326"/>
    <Relationship TargetMode="External" Target="https://m.edsoo.ru/8353a7b0" Type="http://schemas.openxmlformats.org/officeDocument/2006/relationships/hyperlink" Id="rId327"/>
    <Relationship TargetMode="External" Target="https://m.edsoo.ru/8353a9e0" Type="http://schemas.openxmlformats.org/officeDocument/2006/relationships/hyperlink" Id="rId328"/>
    <Relationship TargetMode="External" Target="https://m.edsoo.ru/835396d0" Type="http://schemas.openxmlformats.org/officeDocument/2006/relationships/hyperlink" Id="rId329"/>
    <Relationship TargetMode="External" Target="https://m.edsoo.ru/8353a10c" Type="http://schemas.openxmlformats.org/officeDocument/2006/relationships/hyperlink" Id="rId330"/>
    <Relationship TargetMode="External" Target="https://m.edsoo.ru/8353a3aa" Type="http://schemas.openxmlformats.org/officeDocument/2006/relationships/hyperlink" Id="rId331"/>
    <Relationship TargetMode="External" Target="https://m.edsoo.ru/8353ac92" Type="http://schemas.openxmlformats.org/officeDocument/2006/relationships/hyperlink" Id="rId332"/>
    <Relationship TargetMode="External" Target="https://m.edsoo.ru/8353ac92" Type="http://schemas.openxmlformats.org/officeDocument/2006/relationships/hyperlink" Id="rId333"/>
    <Relationship TargetMode="External" Target="https://m.edsoo.ru/83531ab6" Type="http://schemas.openxmlformats.org/officeDocument/2006/relationships/hyperlink" Id="rId334"/>
    <Relationship TargetMode="External" Target="https://m.edsoo.ru/8352cde0" Type="http://schemas.openxmlformats.org/officeDocument/2006/relationships/hyperlink" Id="rId335"/>
    <Relationship TargetMode="External" Target="https://m.edsoo.ru/83530c06" Type="http://schemas.openxmlformats.org/officeDocument/2006/relationships/hyperlink" Id="rId336"/>
    <Relationship TargetMode="External" Target="https://m.edsoo.ru/83530d78" Type="http://schemas.openxmlformats.org/officeDocument/2006/relationships/hyperlink" Id="rId337"/>
    <Relationship TargetMode="External" Target="https://m.edsoo.ru/83530e9a" Type="http://schemas.openxmlformats.org/officeDocument/2006/relationships/hyperlink" Id="rId338"/>
    <Relationship TargetMode="External" Target="https://m.edsoo.ru/83530166" Type="http://schemas.openxmlformats.org/officeDocument/2006/relationships/hyperlink" Id="rId339"/>
    <Relationship TargetMode="External" Target="https://m.edsoo.ru/8353b660" Type="http://schemas.openxmlformats.org/officeDocument/2006/relationships/hyperlink" Id="rId340"/>
    <Relationship TargetMode="External" Target="https://m.edsoo.ru/835304e0" Type="http://schemas.openxmlformats.org/officeDocument/2006/relationships/hyperlink" Id="rId341"/>
    <Relationship TargetMode="External" Target="https://m.edsoo.ru/8353ae68" Type="http://schemas.openxmlformats.org/officeDocument/2006/relationships/hyperlink" Id="rId342"/>
    <Relationship TargetMode="External" Target="https://m.edsoo.ru/8353ebc6" Type="http://schemas.openxmlformats.org/officeDocument/2006/relationships/hyperlink" Id="rId343"/>
    <Relationship TargetMode="External" Target="https://m.edsoo.ru/8353204c" Type="http://schemas.openxmlformats.org/officeDocument/2006/relationships/hyperlink" Id="rId344"/>
    <Relationship TargetMode="External" Target="https://m.edsoo.ru/8353e2fc" Type="http://schemas.openxmlformats.org/officeDocument/2006/relationships/hyperlink" Id="rId345"/>
    <Relationship TargetMode="External" Target="https://m.edsoo.ru/8353e086" Type="http://schemas.openxmlformats.org/officeDocument/2006/relationships/hyperlink" Id="rId346"/>
    <Relationship TargetMode="External" Target="https://m.edsoo.ru/8353e1c6" Type="http://schemas.openxmlformats.org/officeDocument/2006/relationships/hyperlink" Id="rId347"/>
    <Relationship TargetMode="External" Target="https://m.edsoo.ru/8353e54a" Type="http://schemas.openxmlformats.org/officeDocument/2006/relationships/hyperlink" Id="rId348"/>
    <Relationship TargetMode="External" Target="https://m.edsoo.ru/8353e54a" Type="http://schemas.openxmlformats.org/officeDocument/2006/relationships/hyperlink" Id="rId349"/>
    <Relationship TargetMode="External" Target="https://m.edsoo.ru/8353d500" Type="http://schemas.openxmlformats.org/officeDocument/2006/relationships/hyperlink" Id="rId350"/>
    <Relationship TargetMode="External" Target="https://m.edsoo.ru/8353d258" Type="http://schemas.openxmlformats.org/officeDocument/2006/relationships/hyperlink" Id="rId351"/>
    <Relationship TargetMode="External" Target="https://m.edsoo.ru/8353ced4" Type="http://schemas.openxmlformats.org/officeDocument/2006/relationships/hyperlink" Id="rId352"/>
    <Relationship TargetMode="External" Target="https://m.edsoo.ru/8353d6e0" Type="http://schemas.openxmlformats.org/officeDocument/2006/relationships/hyperlink" Id="rId353"/>
    <Relationship TargetMode="External" Target="https://m.edsoo.ru/8353d80c" Type="http://schemas.openxmlformats.org/officeDocument/2006/relationships/hyperlink" Id="rId354"/>
    <Relationship TargetMode="External" Target="https://m.edsoo.ru/8353d92e" Type="http://schemas.openxmlformats.org/officeDocument/2006/relationships/hyperlink" Id="rId355"/>
    <Relationship TargetMode="External" Target="https://m.edsoo.ru/8353cd1c" Type="http://schemas.openxmlformats.org/officeDocument/2006/relationships/hyperlink" Id="rId356"/>
    <Relationship TargetMode="External" Target="https://m.edsoo.ru/8353d3b6" Type="http://schemas.openxmlformats.org/officeDocument/2006/relationships/hyperlink" Id="rId357"/>
    <Relationship TargetMode="External" Target="https://m.edsoo.ru/8353d0a0" Type="http://schemas.openxmlformats.org/officeDocument/2006/relationships/hyperlink" Id="rId358"/>
    <Relationship TargetMode="External" Target="https://m.edsoo.ru/8353ded8" Type="http://schemas.openxmlformats.org/officeDocument/2006/relationships/hyperlink" Id="rId359"/>
    <Relationship TargetMode="External" Target="https://m.edsoo.ru/8353ded8" Type="http://schemas.openxmlformats.org/officeDocument/2006/relationships/hyperlink" Id="rId360"/>
    <Relationship TargetMode="External" Target="https://m.edsoo.ru/8353e77a" Type="http://schemas.openxmlformats.org/officeDocument/2006/relationships/hyperlink" Id="rId361"/>
    <Relationship TargetMode="External" Target="https://m.edsoo.ru/8353e662" Type="http://schemas.openxmlformats.org/officeDocument/2006/relationships/hyperlink" Id="rId362"/>
    <Relationship TargetMode="External" Target="https://m.edsoo.ru/8353ea7c" Type="http://schemas.openxmlformats.org/officeDocument/2006/relationships/hyperlink" Id="rId363"/>
    <Relationship TargetMode="External" Target="https://m.edsoo.ru/8353ece8" Type="http://schemas.openxmlformats.org/officeDocument/2006/relationships/hyperlink" Id="rId364"/>
    <Relationship TargetMode="External" Target="https://m.edsoo.ru/8353ee0a" Type="http://schemas.openxmlformats.org/officeDocument/2006/relationships/hyperlink" Id="rId365"/>
    <Relationship TargetMode="External" Target="https://m.edsoo.ru/8353ee0a" Type="http://schemas.openxmlformats.org/officeDocument/2006/relationships/hyperlink" Id="rId366"/>
    <Relationship TargetMode="External" Target="https://m.edsoo.ru/8353ef22" Type="http://schemas.openxmlformats.org/officeDocument/2006/relationships/hyperlink" Id="rId367"/>
    <Relationship TargetMode="External" Target="https://m.edsoo.ru/8353f044" Type="http://schemas.openxmlformats.org/officeDocument/2006/relationships/hyperlink" Id="rId368"/>
    <Relationship TargetMode="External" Target="https://m.edsoo.ru/8353f698" Type="http://schemas.openxmlformats.org/officeDocument/2006/relationships/hyperlink" Id="rId369"/>
    <Relationship TargetMode="External" Target="https://m.edsoo.ru/8353f558" Type="http://schemas.openxmlformats.org/officeDocument/2006/relationships/hyperlink" Id="rId370"/>
    <Relationship TargetMode="External" Target="https://m.edsoo.ru/8352f004" Type="http://schemas.openxmlformats.org/officeDocument/2006/relationships/hyperlink" Id="rId371"/>
    <Relationship TargetMode="External" Target="https://m.edsoo.ru/8352366e" Type="http://schemas.openxmlformats.org/officeDocument/2006/relationships/hyperlink" Id="rId372"/>
    <Relationship TargetMode="External" Target="https://m.edsoo.ru/83523786" Type="http://schemas.openxmlformats.org/officeDocument/2006/relationships/hyperlink" Id="rId373"/>
    <Relationship TargetMode="External" Target="https://m.edsoo.ru/8353f558" Type="http://schemas.openxmlformats.org/officeDocument/2006/relationships/hyperlink" Id="rId374"/>
    <Relationship TargetMode="External" Target="https://m.edsoo.ru/8353fa26" Type="http://schemas.openxmlformats.org/officeDocument/2006/relationships/hyperlink" Id="rId375"/>
    <Relationship TargetMode="External" Target="https://m.edsoo.ru/8353fa26" Type="http://schemas.openxmlformats.org/officeDocument/2006/relationships/hyperlink" Id="rId376"/>
    <Relationship TargetMode="External" Target="https://m.edsoo.ru/83526a1c" Type="http://schemas.openxmlformats.org/officeDocument/2006/relationships/hyperlink" Id="rId377"/>
    <Relationship TargetMode="External" Target="https://m.edsoo.ru/83526f08" Type="http://schemas.openxmlformats.org/officeDocument/2006/relationships/hyperlink" Id="rId378"/>
    <Relationship TargetMode="External" Target="https://m.edsoo.ru/835270c0" Type="http://schemas.openxmlformats.org/officeDocument/2006/relationships/hyperlink" Id="rId379"/>
    <Relationship TargetMode="External" Target="https://m.edsoo.ru/83540494" Type="http://schemas.openxmlformats.org/officeDocument/2006/relationships/hyperlink" Id="rId380"/>
    <Relationship TargetMode="External" Target="https://m.edsoo.ru/83540494" Type="http://schemas.openxmlformats.org/officeDocument/2006/relationships/hyperlink" Id="rId381"/>
    <Relationship TargetMode="External" Target="https://m.edsoo.ru/835407f0" Type="http://schemas.openxmlformats.org/officeDocument/2006/relationships/hyperlink" Id="rId382"/>
    <Relationship TargetMode="External" Target="https://m.edsoo.ru/835407f0" Type="http://schemas.openxmlformats.org/officeDocument/2006/relationships/hyperlink" Id="rId383"/>
    <Relationship TargetMode="External" Target="https://m.edsoo.ru/83541254" Type="http://schemas.openxmlformats.org/officeDocument/2006/relationships/hyperlink" Id="rId384"/>
    <Relationship TargetMode="External" Target="https://m.edsoo.ru/8354107e" Type="http://schemas.openxmlformats.org/officeDocument/2006/relationships/hyperlink" Id="rId385"/>
    <Relationship TargetMode="External" Target="https://m.edsoo.ru/8354138a" Type="http://schemas.openxmlformats.org/officeDocument/2006/relationships/hyperlink" Id="rId386"/>
    <Relationship TargetMode="External" Target="https://m.edsoo.ru/8354138a" Type="http://schemas.openxmlformats.org/officeDocument/2006/relationships/hyperlink" Id="rId387"/>
    <Relationship TargetMode="External" Target="https://m.edsoo.ru/835419f2" Type="http://schemas.openxmlformats.org/officeDocument/2006/relationships/hyperlink" Id="rId388"/>
    <Relationship TargetMode="External" Target="https://m.edsoo.ru/83541b82" Type="http://schemas.openxmlformats.org/officeDocument/2006/relationships/hyperlink" Id="rId389"/>
    <Relationship TargetMode="External" Target="https://m.edsoo.ru/83541b82" Type="http://schemas.openxmlformats.org/officeDocument/2006/relationships/hyperlink" Id="rId390"/>
    <Relationship TargetMode="External" Target="https://m.edsoo.ru/83542866" Type="http://schemas.openxmlformats.org/officeDocument/2006/relationships/hyperlink" Id="rId391"/>
    <Relationship TargetMode="External" Target="https://m.edsoo.ru/83542262" Type="http://schemas.openxmlformats.org/officeDocument/2006/relationships/hyperlink" Id="rId392"/>
    <Relationship TargetMode="External" Target="https://m.edsoo.ru/8354253c" Type="http://schemas.openxmlformats.org/officeDocument/2006/relationships/hyperlink" Id="rId393"/>
    <Relationship TargetMode="External" Target="https://m.edsoo.ru/83541ee8" Type="http://schemas.openxmlformats.org/officeDocument/2006/relationships/hyperlink" Id="rId394"/>
    <Relationship TargetMode="External" Target="https://m.edsoo.ru/83542c80" Type="http://schemas.openxmlformats.org/officeDocument/2006/relationships/hyperlink" Id="rId395"/>
    <Relationship TargetMode="External" Target="https://m.edsoo.ru/83542c80" Type="http://schemas.openxmlformats.org/officeDocument/2006/relationships/hyperlink" Id="rId396"/>
    <Relationship TargetMode="External" Target="https://m.edsoo.ru/8354336a" Type="http://schemas.openxmlformats.org/officeDocument/2006/relationships/hyperlink" Id="rId397"/>
    <Relationship TargetMode="External" Target="https://m.edsoo.ru/8352f4dc" Type="http://schemas.openxmlformats.org/officeDocument/2006/relationships/hyperlink" Id="rId398"/>
    <Relationship TargetMode="External" Target="https://m.edsoo.ru/835439c8" Type="http://schemas.openxmlformats.org/officeDocument/2006/relationships/hyperlink" Id="rId399"/>
    <Relationship TargetMode="External" Target="https://m.edsoo.ru/83542ff0" Type="http://schemas.openxmlformats.org/officeDocument/2006/relationships/hyperlink" Id="rId400"/>
    <Relationship TargetMode="External" Target="https://m.edsoo.ru/835434fa" Type="http://schemas.openxmlformats.org/officeDocument/2006/relationships/hyperlink" Id="rId401"/>
    <Relationship TargetMode="External" Target="https://m.edsoo.ru/83542eb0" Type="http://schemas.openxmlformats.org/officeDocument/2006/relationships/hyperlink" Id="rId402"/>
    <Relationship TargetMode="External" Target="https://m.edsoo.ru/8354366c" Type="http://schemas.openxmlformats.org/officeDocument/2006/relationships/hyperlink" Id="rId403"/>
    <Relationship TargetMode="External" Target="https://m.edsoo.ru/8354366c" Type="http://schemas.openxmlformats.org/officeDocument/2006/relationships/hyperlink" Id="rId404"/>
    <Relationship TargetMode="External" Target="https://m.edsoo.ru/83544346" Type="http://schemas.openxmlformats.org/officeDocument/2006/relationships/hyperlink" Id="rId405"/>
    <Relationship TargetMode="External" Target="https://m.edsoo.ru/83544346" Type="http://schemas.openxmlformats.org/officeDocument/2006/relationships/hyperlink" Id="rId406"/>
    <Relationship TargetMode="External" Target="https://m.edsoo.ru/83541542" Type="http://schemas.openxmlformats.org/officeDocument/2006/relationships/hyperlink" Id="rId407"/>
    <Relationship TargetMode="External" Target="https://m.edsoo.ru/83544832" Type="http://schemas.openxmlformats.org/officeDocument/2006/relationships/hyperlink" Id="rId408"/>
    <Relationship TargetMode="External" Target="https://m.edsoo.ru/83530698" Type="http://schemas.openxmlformats.org/officeDocument/2006/relationships/hyperlink" Id="rId409"/>
    <Relationship TargetMode="External" Target="https://m.edsoo.ru/83545430" Type="http://schemas.openxmlformats.org/officeDocument/2006/relationships/hyperlink" Id="rId410"/>
    <Relationship TargetMode="External" Target="https://m.edsoo.ru/83545430" Type="http://schemas.openxmlformats.org/officeDocument/2006/relationships/hyperlink" Id="rId411"/>
    <Relationship TargetMode="External" Target="https://m.edsoo.ru/863c9c16" Type="http://schemas.openxmlformats.org/officeDocument/2006/relationships/hyperlink" Id="rId412"/>
    <Relationship TargetMode="External" Target="https://m.edsoo.ru/863c9478" Type="http://schemas.openxmlformats.org/officeDocument/2006/relationships/hyperlink" Id="rId413"/>
    <Relationship TargetMode="External" Target="https://m.edsoo.ru/863c7e8e" Type="http://schemas.openxmlformats.org/officeDocument/2006/relationships/hyperlink" Id="rId414"/>
    <Relationship TargetMode="External" Target="https://m.edsoo.ru/863c9054" Type="http://schemas.openxmlformats.org/officeDocument/2006/relationships/hyperlink" Id="rId415"/>
    <Relationship TargetMode="External" Target="https://m.edsoo.ru/863c9612" Type="http://schemas.openxmlformats.org/officeDocument/2006/relationships/hyperlink" Id="rId416"/>
    <Relationship TargetMode="External" Target="https://m.edsoo.ru/863c8ec4" Type="http://schemas.openxmlformats.org/officeDocument/2006/relationships/hyperlink" Id="rId417"/>
    <Relationship TargetMode="External" Target="https://m.edsoo.ru/863c8668" Type="http://schemas.openxmlformats.org/officeDocument/2006/relationships/hyperlink" Id="rId418"/>
    <Relationship TargetMode="External" Target="https://m.edsoo.ru/863c87ee" Type="http://schemas.openxmlformats.org/officeDocument/2006/relationships/hyperlink" Id="rId419"/>
    <Relationship TargetMode="External" Target="https://m.edsoo.ru/863ca5a8" Type="http://schemas.openxmlformats.org/officeDocument/2006/relationships/hyperlink" Id="rId420"/>
    <Relationship TargetMode="External" Target="https://m.edsoo.ru/863ca436" Type="http://schemas.openxmlformats.org/officeDocument/2006/relationships/hyperlink" Id="rId421"/>
    <Relationship TargetMode="External" Target="https://m.edsoo.ru/863ca8fa" Type="http://schemas.openxmlformats.org/officeDocument/2006/relationships/hyperlink" Id="rId422"/>
    <Relationship TargetMode="External" Target="https://m.edsoo.ru/863ca706" Type="http://schemas.openxmlformats.org/officeDocument/2006/relationships/hyperlink" Id="rId423"/>
    <Relationship TargetMode="External" Target="https://m.edsoo.ru/863cba34" Type="http://schemas.openxmlformats.org/officeDocument/2006/relationships/hyperlink" Id="rId424"/>
    <Relationship TargetMode="External" Target="https://m.edsoo.ru/863cb70a" Type="http://schemas.openxmlformats.org/officeDocument/2006/relationships/hyperlink" Id="rId425"/>
    <Relationship TargetMode="External" Target="https://m.edsoo.ru/863cb598" Type="http://schemas.openxmlformats.org/officeDocument/2006/relationships/hyperlink" Id="rId426"/>
    <Relationship TargetMode="External" Target="https://m.edsoo.ru/863cb8d6" Type="http://schemas.openxmlformats.org/officeDocument/2006/relationships/hyperlink" Id="rId427"/>
    <Relationship TargetMode="External" Target="https://m.edsoo.ru/863cc0ec" Type="http://schemas.openxmlformats.org/officeDocument/2006/relationships/hyperlink" Id="rId428"/>
    <Relationship TargetMode="External" Target="https://m.edsoo.ru/863cbcf0" Type="http://schemas.openxmlformats.org/officeDocument/2006/relationships/hyperlink" Id="rId429"/>
    <Relationship TargetMode="External" Target="https://m.edsoo.ru/863cbba6" Type="http://schemas.openxmlformats.org/officeDocument/2006/relationships/hyperlink" Id="rId430"/>
    <Relationship TargetMode="External" Target="https://m.edsoo.ru/863cbed0" Type="http://schemas.openxmlformats.org/officeDocument/2006/relationships/hyperlink" Id="rId431"/>
    <Relationship TargetMode="External" Target="https://m.edsoo.ru/863cc43e" Type="http://schemas.openxmlformats.org/officeDocument/2006/relationships/hyperlink" Id="rId432"/>
    <Relationship TargetMode="External" Target="https://m.edsoo.ru/863cc8f8" Type="http://schemas.openxmlformats.org/officeDocument/2006/relationships/hyperlink" Id="rId433"/>
    <Relationship TargetMode="External" Target="https://m.edsoo.ru/863cc8f8" Type="http://schemas.openxmlformats.org/officeDocument/2006/relationships/hyperlink" Id="rId43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