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912864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23 им.А.П.Антонова"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3848379)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9128646" w:id="1"/>
    <w:p>
      <w:pPr>
        <w:sectPr>
          <w:pgSz w:w="11906" w:h="16383" w:orient="portrait"/>
        </w:sectPr>
      </w:pPr>
    </w:p>
    <w:bookmarkEnd w:id="1"/>
    <w:bookmarkEnd w:id="0"/>
    <w:bookmarkStart w:name="block-29128647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bookmarkStart w:name="88e7274f-146c-45cf-bb6c-0aa84ae038d1" w:id="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</w:p>
    <w:bookmarkStart w:name="block-29128647" w:id="4"/>
    <w:p>
      <w:pPr>
        <w:sectPr>
          <w:pgSz w:w="11906" w:h="16383" w:orient="portrait"/>
        </w:sectPr>
      </w:pPr>
    </w:p>
    <w:bookmarkEnd w:id="4"/>
    <w:bookmarkEnd w:id="2"/>
    <w:bookmarkStart w:name="block-29128648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6"/>
      <w:bookmarkEnd w:id="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7"/>
      <w:bookmarkEnd w:id="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8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8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9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9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0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2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3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9128648" w:id="14"/>
    <w:p>
      <w:pPr>
        <w:sectPr>
          <w:pgSz w:w="11906" w:h="16383" w:orient="portrait"/>
        </w:sectPr>
      </w:pPr>
    </w:p>
    <w:bookmarkEnd w:id="14"/>
    <w:bookmarkEnd w:id="5"/>
    <w:bookmarkStart w:name="block-29128642" w:id="1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16"/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28"/>
      <w:bookmarkEnd w:id="28"/>
    </w:p>
    <w:bookmarkStart w:name="block-29128642" w:id="29"/>
    <w:p>
      <w:pPr>
        <w:sectPr>
          <w:pgSz w:w="11906" w:h="16383" w:orient="portrait"/>
        </w:sectPr>
      </w:pPr>
    </w:p>
    <w:bookmarkEnd w:id="29"/>
    <w:bookmarkEnd w:id="15"/>
    <w:bookmarkStart w:name="block-29128643" w:id="3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128643" w:id="31"/>
    <w:p>
      <w:pPr>
        <w:sectPr>
          <w:pgSz w:w="16383" w:h="11906" w:orient="landscape"/>
        </w:sectPr>
      </w:pPr>
    </w:p>
    <w:bookmarkEnd w:id="31"/>
    <w:bookmarkEnd w:id="30"/>
    <w:bookmarkStart w:name="block-29128644" w:id="3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128644" w:id="33"/>
    <w:p>
      <w:pPr>
        <w:sectPr>
          <w:pgSz w:w="16383" w:h="11906" w:orient="landscape"/>
        </w:sectPr>
      </w:pPr>
    </w:p>
    <w:bookmarkEnd w:id="33"/>
    <w:bookmarkEnd w:id="32"/>
    <w:bookmarkStart w:name="block-29128645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9128645" w:id="35"/>
    <w:p>
      <w:pPr>
        <w:sectPr>
          <w:pgSz w:w="11906" w:h="16383" w:orient="portrait"/>
        </w:sectPr>
      </w:pPr>
    </w:p>
    <w:bookmarkEnd w:id="35"/>
    <w:bookmarkEnd w:id="3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