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35079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23 им.А.П.Антонова"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2076216)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350799" w:id="1"/>
    <w:p>
      <w:pPr>
        <w:sectPr>
          <w:pgSz w:w="11906" w:h="16383" w:orient="portrait"/>
        </w:sectPr>
      </w:pPr>
    </w:p>
    <w:bookmarkEnd w:id="1"/>
    <w:bookmarkEnd w:id="0"/>
    <w:bookmarkStart w:name="block-15350800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3"/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4"/>
      <w:bookmarkEnd w:id="4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5"/>
      <w:bookmarkEnd w:id="5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bookmarkStart w:name="block-15350800" w:id="6"/>
    <w:p>
      <w:pPr>
        <w:sectPr>
          <w:pgSz w:w="11906" w:h="16383" w:orient="portrait"/>
        </w:sectPr>
      </w:pPr>
    </w:p>
    <w:bookmarkEnd w:id="6"/>
    <w:bookmarkEnd w:id="2"/>
    <w:bookmarkStart w:name="block-15350804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15350804" w:id="9"/>
    <w:p>
      <w:pPr>
        <w:sectPr>
          <w:pgSz w:w="11906" w:h="16383" w:orient="portrait"/>
        </w:sectPr>
      </w:pPr>
    </w:p>
    <w:bookmarkEnd w:id="9"/>
    <w:bookmarkEnd w:id="7"/>
    <w:bookmarkStart w:name="block-15350805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15350805" w:id="15"/>
    <w:p>
      <w:pPr>
        <w:sectPr>
          <w:pgSz w:w="11906" w:h="16383" w:orient="portrait"/>
        </w:sectPr>
      </w:pPr>
    </w:p>
    <w:bookmarkEnd w:id="15"/>
    <w:bookmarkEnd w:id="10"/>
    <w:bookmarkStart w:name="block-1535080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350801" w:id="17"/>
    <w:p>
      <w:pPr>
        <w:sectPr>
          <w:pgSz w:w="16383" w:h="11906" w:orient="landscape"/>
        </w:sectPr>
      </w:pPr>
    </w:p>
    <w:bookmarkEnd w:id="17"/>
    <w:bookmarkEnd w:id="16"/>
    <w:bookmarkStart w:name="block-1535080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1"/>
        <w:gridCol w:w="3280"/>
        <w:gridCol w:w="1120"/>
        <w:gridCol w:w="2106"/>
        <w:gridCol w:w="2253"/>
        <w:gridCol w:w="1587"/>
        <w:gridCol w:w="2747"/>
      </w:tblGrid>
      <w:tr>
        <w:trPr>
          <w:trHeight w:val="300" w:hRule="atLeast"/>
          <w:trHeight w:val="144" w:hRule="atLeast"/>
        </w:trPr>
        <w:tc>
          <w:tcPr>
            <w:tcW w:w="3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350802" w:id="19"/>
    <w:p>
      <w:pPr>
        <w:sectPr>
          <w:pgSz w:w="16383" w:h="11906" w:orient="landscape"/>
        </w:sectPr>
      </w:pPr>
    </w:p>
    <w:bookmarkEnd w:id="19"/>
    <w:bookmarkEnd w:id="18"/>
    <w:bookmarkStart w:name="block-15350803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350803" w:id="21"/>
    <w:p>
      <w:pPr>
        <w:sectPr>
          <w:pgSz w:w="11906" w:h="16383" w:orient="portrait"/>
        </w:sectPr>
      </w:pPr>
    </w:p>
    <w:bookmarkEnd w:id="21"/>
    <w:bookmarkEnd w:id="2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